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Bidi" w:hAnsiTheme="majorBidi" w:cstheme="majorBidi"/>
          <w:color w:val="0070C0"/>
          <w:sz w:val="20"/>
          <w:szCs w:val="20"/>
          <w:rtl/>
        </w:rPr>
        <w:alias w:val="معلومات العدد"/>
        <w:tag w:val="معلومات العدد"/>
        <w:id w:val="2142538285"/>
        <w:placeholder>
          <w:docPart w:val="36C344C81D3B43C5A10BCA3B07E648C8"/>
        </w:placeholder>
        <w:docPartList>
          <w:docPartGallery w:val="Quick Parts"/>
        </w:docPartList>
      </w:sdtPr>
      <w:sdtEndPr>
        <w:rPr>
          <w:color w:val="auto"/>
          <w:sz w:val="28"/>
          <w:szCs w:val="28"/>
        </w:rPr>
      </w:sdtEndPr>
      <w:sdtContent>
        <w:p w:rsidR="00576A0A" w:rsidRPr="00C376B5" w:rsidRDefault="00FF0B51" w:rsidP="000837F1">
          <w:pPr>
            <w:pStyle w:val="NoSpacing"/>
            <w:rPr>
              <w:rFonts w:asciiTheme="majorBidi" w:hAnsiTheme="majorBidi" w:cstheme="majorBidi"/>
              <w:color w:val="0070C0"/>
              <w:sz w:val="24"/>
              <w:szCs w:val="24"/>
            </w:rPr>
          </w:pPr>
          <w:r w:rsidRPr="00C376B5">
            <w:rPr>
              <w:rFonts w:asciiTheme="majorBidi" w:hAnsiTheme="majorBidi" w:cstheme="majorBidi"/>
              <w:b/>
              <w:bCs/>
              <w:color w:val="0070C0"/>
              <w:sz w:val="20"/>
              <w:szCs w:val="20"/>
              <w:shd w:val="clear" w:color="auto" w:fill="FFFFFF"/>
            </w:rPr>
            <w:t>DOI</w:t>
          </w:r>
          <w:r w:rsidRPr="00C376B5">
            <w:rPr>
              <w:rFonts w:asciiTheme="majorBidi" w:hAnsiTheme="majorBidi" w:cstheme="majorBidi"/>
              <w:color w:val="0070C0"/>
              <w:sz w:val="20"/>
              <w:szCs w:val="20"/>
            </w:rPr>
            <w:t xml:space="preserve">: </w:t>
          </w:r>
          <w:hyperlink r:id="rId12" w:history="1">
            <w:r w:rsidR="005206C3" w:rsidRPr="00C376B5">
              <w:rPr>
                <w:rStyle w:val="Hyperlink"/>
                <w:rFonts w:asciiTheme="majorBidi" w:hAnsiTheme="majorBidi" w:cstheme="majorBidi"/>
                <w:sz w:val="20"/>
                <w:szCs w:val="20"/>
                <w:shd w:val="clear" w:color="auto" w:fill="FFFFFF"/>
              </w:rPr>
              <w:t>https://doi.org/10.33282</w:t>
            </w:r>
          </w:hyperlink>
        </w:p>
        <w:tbl>
          <w:tblPr>
            <w:tblStyle w:val="ListTable6Colorful-Accent1"/>
            <w:tblW w:w="4863" w:type="pct"/>
            <w:tblInd w:w="142" w:type="dxa"/>
            <w:tblLook w:val="04A0" w:firstRow="1" w:lastRow="0" w:firstColumn="1" w:lastColumn="0" w:noHBand="0" w:noVBand="1"/>
          </w:tblPr>
          <w:tblGrid>
            <w:gridCol w:w="857"/>
            <w:gridCol w:w="4704"/>
            <w:gridCol w:w="2478"/>
          </w:tblGrid>
          <w:tr w:rsidR="001370CF" w:rsidRPr="00C376B5" w:rsidTr="00F33EE7">
            <w:trPr>
              <w:cnfStyle w:val="100000000000" w:firstRow="1" w:lastRow="0" w:firstColumn="0" w:lastColumn="0" w:oddVBand="0" w:evenVBand="0" w:oddHBand="0" w:evenHBand="0" w:firstRowFirstColumn="0" w:firstRowLastColumn="0" w:lastRowFirstColumn="0" w:lastRowLastColumn="0"/>
              <w:trHeight w:val="2221"/>
            </w:trPr>
            <w:tc>
              <w:tcPr>
                <w:cnfStyle w:val="001000000000" w:firstRow="0" w:lastRow="0" w:firstColumn="1" w:lastColumn="0" w:oddVBand="0" w:evenVBand="0" w:oddHBand="0" w:evenHBand="0" w:firstRowFirstColumn="0" w:firstRowLastColumn="0" w:lastRowFirstColumn="0" w:lastRowLastColumn="0"/>
                <w:tcW w:w="865" w:type="dxa"/>
                <w:shd w:val="clear" w:color="auto" w:fill="auto"/>
              </w:tcPr>
              <w:p w:rsidR="00576A0A" w:rsidRPr="00C376B5" w:rsidRDefault="00576A0A" w:rsidP="000837F1">
                <w:pPr>
                  <w:rPr>
                    <w:rFonts w:asciiTheme="majorBidi" w:hAnsiTheme="majorBidi" w:cstheme="majorBidi"/>
                  </w:rPr>
                </w:pPr>
              </w:p>
            </w:tc>
            <w:tc>
              <w:tcPr>
                <w:tcW w:w="4737" w:type="dxa"/>
                <w:shd w:val="clear" w:color="auto" w:fill="B5B5B5" w:themeFill="accent1" w:themeFillShade="BF"/>
              </w:tcPr>
              <w:sdt>
                <w:sdtPr>
                  <w:rPr>
                    <w:rFonts w:asciiTheme="majorBidi" w:hAnsiTheme="majorBidi" w:cstheme="majorBidi"/>
                    <w:shd w:val="clear" w:color="auto" w:fill="FFFFFF"/>
                    <w:rtl/>
                    <w:lang w:bidi="ar-SA"/>
                  </w:rPr>
                  <w:alias w:val="المجلد .....  العدد (....... ) 20000 "/>
                  <w:tag w:val="المجلد .....  العدد (....... ) 20000 "/>
                  <w:id w:val="1431321442"/>
                  <w:placeholder>
                    <w:docPart w:val="15129E3563AE4B209CC5888956686D5A"/>
                  </w:placeholder>
                  <w:dropDownList>
                    <w:listItem w:value="Choose an item."/>
                    <w:listItem w:displayText="مجلد 11 العدد (46) 2019 " w:value="مجلد 11 العدد (46) 2019 "/>
                    <w:listItem w:displayText="مجلد 12 العدد (47) 2020 " w:value="مجلد 12 العدد (47) 2020 "/>
                    <w:listItem w:displayText="مجلد 12 العدد (48) 2020 " w:value="مجلد 12 العدد (48) 2020 "/>
                    <w:listItem w:displayText="مجلد 12 العدد (49) 2020 " w:value="مجلد 12 العدد (49) 2020 "/>
                    <w:listItem w:displayText="مجلد 12 العدد (50) 2020 " w:value="مجلد 12 العدد (50) 2020 "/>
                    <w:listItem w:displayText="المجلد .....  العدد (....... ) 20000 " w:value="المجلد .....  العدد (....... ) 20000 "/>
                  </w:dropDownList>
                </w:sdtPr>
                <w:sdtEndPr/>
                <w:sdtContent>
                  <w:p w:rsidR="00DD6F26" w:rsidRPr="00C376B5" w:rsidRDefault="00DE0D2E" w:rsidP="00DE0D2E">
                    <w:pPr>
                      <w:pStyle w:val="AddressTex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hd w:val="clear" w:color="auto" w:fill="FFFFFF"/>
                        <w:rtl/>
                      </w:rPr>
                    </w:pPr>
                    <w:r>
                      <w:rPr>
                        <w:rFonts w:asciiTheme="majorBidi" w:hAnsiTheme="majorBidi" w:cstheme="majorBidi"/>
                        <w:shd w:val="clear" w:color="auto" w:fill="FFFFFF"/>
                        <w:rtl/>
                        <w:lang w:bidi="ar-SA"/>
                      </w:rPr>
                      <w:t xml:space="preserve">المجلد .....  العدد (....... ) 20000 </w:t>
                    </w:r>
                  </w:p>
                </w:sdtContent>
              </w:sdt>
              <w:p w:rsidR="00815967" w:rsidRPr="00C376B5" w:rsidRDefault="008119BD" w:rsidP="00C376B5">
                <w:pPr>
                  <w:pStyle w:val="AddressTex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hd w:val="clear" w:color="auto" w:fill="FFFFFF"/>
                    <w:rtl/>
                  </w:rPr>
                </w:pPr>
                <w:sdt>
                  <w:sdtPr>
                    <w:rPr>
                      <w:rFonts w:asciiTheme="majorBidi" w:hAnsiTheme="majorBidi" w:cstheme="majorBidi"/>
                      <w:shd w:val="clear" w:color="auto" w:fill="FFFFFF"/>
                      <w:rtl/>
                    </w:rPr>
                    <w:id w:val="1166595698"/>
                    <w:placeholder>
                      <w:docPart w:val="359BCBA594ED4205AAC52C69BAAF6BDC"/>
                    </w:placeholder>
                    <w:showingPlcHdr/>
                    <w:dropDownList>
                      <w:listItem w:value="Choose an item."/>
                    </w:dropDownList>
                  </w:sdtPr>
                  <w:sdtEndPr/>
                  <w:sdtContent>
                    <w:r w:rsidR="00815967" w:rsidRPr="00C376B5">
                      <w:rPr>
                        <w:rStyle w:val="PlaceholderText"/>
                        <w:rFonts w:asciiTheme="majorBidi" w:hAnsiTheme="majorBidi" w:cstheme="majorBidi"/>
                        <w:color w:val="0070C0"/>
                        <w:sz w:val="16"/>
                        <w:szCs w:val="24"/>
                        <w:rtl/>
                        <w:lang w:bidi="ar-IQ"/>
                      </w:rPr>
                      <w:t>مجلة الباحث الاعلامي</w:t>
                    </w:r>
                  </w:sdtContent>
                </w:sdt>
              </w:p>
              <w:p w:rsidR="007F7412" w:rsidRPr="00C376B5" w:rsidRDefault="007F7412" w:rsidP="000837F1">
                <w:pPr>
                  <w:pStyle w:val="AddressTex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hd w:val="clear" w:color="auto" w:fill="FFFFFF"/>
                  </w:rPr>
                </w:pPr>
              </w:p>
              <w:p w:rsidR="00576A0A" w:rsidRPr="00C376B5" w:rsidRDefault="008119BD" w:rsidP="00C376B5">
                <w:pPr>
                  <w:pStyle w:val="AddressTex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hd w:val="clear" w:color="auto" w:fill="FFFFFF"/>
                    <w:rtl/>
                  </w:rPr>
                </w:pPr>
                <w:sdt>
                  <w:sdtPr>
                    <w:rPr>
                      <w:rFonts w:asciiTheme="majorBidi" w:hAnsiTheme="majorBidi" w:cstheme="majorBidi"/>
                      <w:shd w:val="clear" w:color="auto" w:fill="FFFFFF"/>
                      <w:rtl/>
                    </w:rPr>
                    <w:id w:val="-751587512"/>
                    <w:placeholder>
                      <w:docPart w:val="7861C94E27D543F6A1B60E11B3933770"/>
                    </w:placeholder>
                    <w:dropDownList>
                      <w:listItem w:value="Choose an item."/>
                    </w:dropDownList>
                  </w:sdtPr>
                  <w:sdtEndPr/>
                  <w:sdtContent>
                    <w:r w:rsidR="003654C3" w:rsidRPr="00C376B5">
                      <w:rPr>
                        <w:rFonts w:asciiTheme="majorBidi" w:hAnsiTheme="majorBidi" w:cstheme="majorBidi"/>
                        <w:shd w:val="clear" w:color="auto" w:fill="FFFFFF"/>
                        <w:lang w:val="en-US"/>
                      </w:rPr>
                      <w:t>ISSN : 1995-8005</w:t>
                    </w:r>
                  </w:sdtContent>
                </w:sdt>
              </w:p>
              <w:sdt>
                <w:sdtPr>
                  <w:rPr>
                    <w:rFonts w:asciiTheme="majorBidi" w:hAnsiTheme="majorBidi" w:cstheme="majorBidi"/>
                    <w:rtl/>
                  </w:rPr>
                  <w:id w:val="-1045448211"/>
                  <w:placeholder>
                    <w:docPart w:val="7861C94E27D543F6A1B60E11B3933770"/>
                  </w:placeholder>
                  <w:dropDownList>
                    <w:listItem w:value="Choose an item."/>
                  </w:dropDownList>
                </w:sdtPr>
                <w:sdtEndPr/>
                <w:sdtContent>
                  <w:p w:rsidR="00576A0A" w:rsidRPr="00C376B5" w:rsidRDefault="003654C3" w:rsidP="00C376B5">
                    <w:pPr>
                      <w:pStyle w:val="AddressTex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C376B5">
                      <w:rPr>
                        <w:rFonts w:asciiTheme="majorBidi" w:hAnsiTheme="majorBidi" w:cstheme="majorBidi"/>
                        <w:lang w:val="en-US"/>
                      </w:rPr>
                      <w:t>E-ISSN : 1995-8005</w:t>
                    </w:r>
                  </w:p>
                </w:sdtContent>
              </w:sdt>
            </w:tc>
            <w:tc>
              <w:tcPr>
                <w:tcW w:w="2478" w:type="dxa"/>
              </w:tcPr>
              <w:p w:rsidR="002F2733" w:rsidRPr="00C376B5" w:rsidRDefault="002F2733" w:rsidP="000837F1">
                <w:pPr>
                  <w:pStyle w:val="AddressText"/>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2"/>
                    <w:szCs w:val="20"/>
                    <w:lang w:bidi="ar-IQ"/>
                  </w:rPr>
                </w:pPr>
                <w:r w:rsidRPr="00C376B5">
                  <w:rPr>
                    <w:rFonts w:asciiTheme="majorBidi" w:hAnsiTheme="majorBidi" w:cstheme="majorBidi"/>
                    <w:noProof/>
                    <w:lang w:val="en-US" w:eastAsia="en-US" w:bidi="ar-SA"/>
                  </w:rPr>
                  <w:drawing>
                    <wp:anchor distT="0" distB="0" distL="114300" distR="114300" simplePos="0" relativeHeight="251658240" behindDoc="1" locked="0" layoutInCell="1" allowOverlap="1" wp14:anchorId="51F4C236" wp14:editId="35CB695C">
                      <wp:simplePos x="0" y="0"/>
                      <wp:positionH relativeFrom="column">
                        <wp:posOffset>15875</wp:posOffset>
                      </wp:positionH>
                      <wp:positionV relativeFrom="paragraph">
                        <wp:posOffset>47625</wp:posOffset>
                      </wp:positionV>
                      <wp:extent cx="1371600" cy="365760"/>
                      <wp:effectExtent l="19050" t="0" r="19050" b="320040"/>
                      <wp:wrapTight wrapText="bothSides">
                        <wp:wrapPolygon edited="0">
                          <wp:start x="-300" y="0"/>
                          <wp:lineTo x="-300" y="39375"/>
                          <wp:lineTo x="21600" y="39375"/>
                          <wp:lineTo x="21600" y="0"/>
                          <wp:lineTo x="-300" y="0"/>
                        </wp:wrapPolygon>
                      </wp:wrapTight>
                      <wp:docPr id="1" name="j0284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28497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365760"/>
                              </a:xfrm>
                              <a:prstGeom prst="rect">
                                <a:avLst/>
                              </a:prstGeom>
                              <a:effectLst>
                                <a:reflection blurRad="12700" stA="50000" endPos="75000" dist="12700" dir="5400000" sy="-100000" algn="bl" rotWithShape="0"/>
                              </a:effectLst>
                            </pic:spPr>
                          </pic:pic>
                        </a:graphicData>
                      </a:graphic>
                    </wp:anchor>
                  </w:drawing>
                </w:r>
              </w:p>
            </w:tc>
          </w:tr>
        </w:tbl>
        <w:p w:rsidR="00E870D8" w:rsidRPr="00967C66" w:rsidRDefault="008119BD" w:rsidP="000837F1">
          <w:pPr>
            <w:pStyle w:val="NoSpacing"/>
          </w:pPr>
        </w:p>
      </w:sdtContent>
    </w:sdt>
    <w:tbl>
      <w:tblPr>
        <w:tblStyle w:val="GridTable6Colorful"/>
        <w:tblW w:w="4779" w:type="pct"/>
        <w:tblLook w:val="04A0" w:firstRow="1" w:lastRow="0" w:firstColumn="1" w:lastColumn="0" w:noHBand="0" w:noVBand="1"/>
      </w:tblPr>
      <w:tblGrid>
        <w:gridCol w:w="7890"/>
      </w:tblGrid>
      <w:tr w:rsidR="002D6C3A" w:rsidTr="002D6C3A">
        <w:trPr>
          <w:cnfStyle w:val="100000000000" w:firstRow="1" w:lastRow="0" w:firstColumn="0" w:lastColumn="0" w:oddVBand="0" w:evenVBand="0" w:oddHBand="0" w:evenHBand="0" w:firstRowFirstColumn="0" w:firstRowLastColumn="0" w:lastRowFirstColumn="0" w:lastRowLastColumn="0"/>
          <w:trHeight w:val="7093"/>
        </w:trPr>
        <w:tc>
          <w:tcPr>
            <w:cnfStyle w:val="001000000000" w:firstRow="0" w:lastRow="0" w:firstColumn="1" w:lastColumn="0" w:oddVBand="0" w:evenVBand="0" w:oddHBand="0" w:evenHBand="0" w:firstRowFirstColumn="0" w:firstRowLastColumn="0" w:lastRowFirstColumn="0" w:lastRowLastColumn="0"/>
            <w:tcW w:w="0" w:type="auto"/>
          </w:tcPr>
          <w:sdt>
            <w:sdtPr>
              <w:rPr>
                <w:rtl/>
              </w:rPr>
              <w:id w:val="335819869"/>
              <w:placeholder>
                <w:docPart w:val="67D3DF7E53C54AB3A0141C4B620120E0"/>
              </w:placeholder>
            </w:sdtPr>
            <w:sdtContent>
              <w:sdt>
                <w:sdtPr>
                  <w:rPr>
                    <w:rtl/>
                  </w:rPr>
                  <w:id w:val="108320735"/>
                  <w:placeholder>
                    <w:docPart w:val="67D3DF7E53C54AB3A0141C4B620120E0"/>
                  </w:placeholder>
                </w:sdtPr>
                <w:sdtContent>
                  <w:p w:rsidR="002D6C3A" w:rsidRPr="00240ACE" w:rsidRDefault="002D6C3A" w:rsidP="00DE0D2E">
                    <w:pPr>
                      <w:pStyle w:val="PersonalName"/>
                      <w:spacing w:after="0"/>
                      <w:ind w:firstLine="0"/>
                    </w:pPr>
                    <w:r w:rsidRPr="00240ACE">
                      <w:rPr>
                        <w:rtl/>
                      </w:rPr>
                      <w:t>[</w:t>
                    </w:r>
                    <w:r w:rsidRPr="00240ACE">
                      <w:rPr>
                        <w:rFonts w:hint="cs"/>
                        <w:rtl/>
                      </w:rPr>
                      <w:t>عنوان</w:t>
                    </w:r>
                    <w:r w:rsidRPr="00240ACE">
                      <w:rPr>
                        <w:rtl/>
                      </w:rPr>
                      <w:t xml:space="preserve"> 12 </w:t>
                    </w:r>
                    <w:r w:rsidRPr="0039732B">
                      <w:rPr>
                        <w:rFonts w:hint="cs"/>
                        <w:rtl/>
                      </w:rPr>
                      <w:t>كلمه</w:t>
                    </w:r>
                    <w:r w:rsidRPr="00240ACE">
                      <w:rPr>
                        <w:rtl/>
                      </w:rPr>
                      <w:t xml:space="preserve"> </w:t>
                    </w:r>
                    <w:r w:rsidRPr="00240ACE">
                      <w:rPr>
                        <w:rFonts w:hint="cs"/>
                        <w:rtl/>
                      </w:rPr>
                      <w:t>كحد</w:t>
                    </w:r>
                    <w:r w:rsidRPr="00240ACE">
                      <w:rPr>
                        <w:rtl/>
                      </w:rPr>
                      <w:t xml:space="preserve"> </w:t>
                    </w:r>
                    <w:r w:rsidRPr="00240ACE">
                      <w:rPr>
                        <w:rFonts w:hint="cs"/>
                        <w:rtl/>
                      </w:rPr>
                      <w:t>أقصى</w:t>
                    </w:r>
                    <w:r w:rsidRPr="00240ACE">
                      <w:rPr>
                        <w:rtl/>
                      </w:rPr>
                      <w:t xml:space="preserve"> </w:t>
                    </w:r>
                    <w:r w:rsidRPr="00240ACE">
                      <w:rPr>
                        <w:rFonts w:hint="cs"/>
                        <w:rtl/>
                      </w:rPr>
                      <w:t>على</w:t>
                    </w:r>
                    <w:r w:rsidRPr="00240ACE">
                      <w:rPr>
                        <w:rtl/>
                      </w:rPr>
                      <w:t xml:space="preserve"> </w:t>
                    </w:r>
                    <w:r w:rsidRPr="00240ACE">
                      <w:rPr>
                        <w:rFonts w:hint="cs"/>
                        <w:rtl/>
                      </w:rPr>
                      <w:t>سطر</w:t>
                    </w:r>
                    <w:r w:rsidRPr="00240ACE">
                      <w:rPr>
                        <w:rtl/>
                      </w:rPr>
                      <w:t xml:space="preserve"> </w:t>
                    </w:r>
                    <w:r w:rsidRPr="00240ACE">
                      <w:rPr>
                        <w:rFonts w:hint="cs"/>
                        <w:rtl/>
                      </w:rPr>
                      <w:t>واحد</w:t>
                    </w:r>
                    <w:r w:rsidRPr="00240ACE">
                      <w:rPr>
                        <w:rtl/>
                      </w:rPr>
                      <w:t xml:space="preserve"> </w:t>
                    </w:r>
                    <w:r w:rsidRPr="00240ACE">
                      <w:rPr>
                        <w:rFonts w:hint="cs"/>
                        <w:rtl/>
                      </w:rPr>
                      <w:t>أو</w:t>
                    </w:r>
                    <w:r w:rsidRPr="00240ACE">
                      <w:rPr>
                        <w:rtl/>
                      </w:rPr>
                      <w:t xml:space="preserve"> </w:t>
                    </w:r>
                    <w:r w:rsidRPr="00240ACE">
                      <w:rPr>
                        <w:rFonts w:hint="cs"/>
                        <w:rtl/>
                      </w:rPr>
                      <w:t>اثنين</w:t>
                    </w:r>
                    <w:r w:rsidRPr="00240ACE">
                      <w:rPr>
                        <w:rtl/>
                      </w:rPr>
                      <w:t>]</w:t>
                    </w:r>
                  </w:p>
                </w:sdtContent>
              </w:sdt>
            </w:sdtContent>
          </w:sdt>
          <w:p w:rsidR="002D6C3A" w:rsidRPr="007B10A6" w:rsidRDefault="002D6C3A" w:rsidP="000837F1">
            <w:pPr>
              <w:pStyle w:val="Subsection"/>
              <w:rPr>
                <w:rStyle w:val="SubsectionDateChar"/>
                <w:rFonts w:cs="Simplified Arabic"/>
                <w:color w:val="595959" w:themeColor="text1" w:themeTint="A6"/>
                <w:sz w:val="28"/>
                <w:szCs w:val="28"/>
                <w:rtl/>
              </w:rPr>
            </w:pPr>
          </w:p>
          <w:p w:rsidR="002D6C3A" w:rsidRDefault="002D6C3A" w:rsidP="000837F1">
            <w:pPr>
              <w:pStyle w:val="AbstractUofT"/>
              <w:rPr>
                <w:rStyle w:val="SubsectionDateChar"/>
                <w:rFonts w:ascii="Times New Roman" w:hAnsi="Times New Roman"/>
                <w:color w:val="565C88"/>
                <w:sz w:val="28"/>
                <w:szCs w:val="28"/>
                <w:rtl/>
              </w:rPr>
            </w:pPr>
            <w:r>
              <w:rPr>
                <w:rStyle w:val="SubsectionDateChar"/>
                <w:rFonts w:ascii="Times New Roman" w:hAnsi="Times New Roman" w:hint="cs"/>
                <w:color w:val="565C88"/>
                <w:sz w:val="28"/>
                <w:szCs w:val="28"/>
                <w:rtl/>
              </w:rPr>
              <w:t>هنا الاسم واللقب العلمي بالعربي</w:t>
            </w:r>
          </w:p>
          <w:p w:rsidR="002D6C3A" w:rsidRDefault="002D6C3A" w:rsidP="00DE0D2E">
            <w:pPr>
              <w:pStyle w:val="AbstractUofT"/>
              <w:rPr>
                <w:rStyle w:val="SubsectionDateChar"/>
                <w:rFonts w:ascii="Times New Roman" w:hAnsi="Times New Roman"/>
                <w:color w:val="565C88"/>
                <w:sz w:val="28"/>
                <w:szCs w:val="28"/>
                <w:rtl/>
              </w:rPr>
            </w:pPr>
            <w:r>
              <w:rPr>
                <w:rStyle w:val="SubsectionDateChar"/>
                <w:rFonts w:ascii="Times New Roman" w:hAnsi="Times New Roman" w:hint="cs"/>
                <w:color w:val="565C88"/>
                <w:sz w:val="28"/>
                <w:szCs w:val="28"/>
                <w:rtl/>
              </w:rPr>
              <w:t>هنا الاسم واللقب العلمي بالانكليزي</w:t>
            </w:r>
          </w:p>
          <w:p w:rsidR="002D6C3A" w:rsidRDefault="002D6C3A" w:rsidP="000837F1">
            <w:pPr>
              <w:pStyle w:val="AbstractUofT"/>
              <w:rPr>
                <w:rStyle w:val="SubsectionDateChar"/>
                <w:rFonts w:cs="Simplified Arabic"/>
                <w:bCs w:val="0"/>
                <w:color w:val="565C88"/>
                <w:kern w:val="24"/>
                <w:sz w:val="24"/>
                <w:rtl/>
              </w:rPr>
            </w:pPr>
            <w:r>
              <w:rPr>
                <w:rStyle w:val="SubsectionDateChar"/>
                <w:rFonts w:cs="Simplified Arabic" w:hint="cs"/>
                <w:bCs w:val="0"/>
                <w:color w:val="565C88"/>
                <w:kern w:val="24"/>
                <w:sz w:val="24"/>
                <w:rtl/>
              </w:rPr>
              <w:t>الانتساب المؤسسي والقسم عربي</w:t>
            </w:r>
          </w:p>
          <w:p w:rsidR="002D6C3A" w:rsidRDefault="002D6C3A" w:rsidP="000837F1">
            <w:pPr>
              <w:pStyle w:val="AbstractUofT"/>
              <w:rPr>
                <w:rStyle w:val="SubsectionDateChar"/>
                <w:rFonts w:cs="Simplified Arabic"/>
                <w:bCs w:val="0"/>
                <w:color w:val="565C88"/>
                <w:kern w:val="24"/>
                <w:sz w:val="24"/>
                <w:rtl/>
              </w:rPr>
            </w:pPr>
            <w:r>
              <w:rPr>
                <w:rStyle w:val="SubsectionDateChar"/>
                <w:rFonts w:cs="Simplified Arabic" w:hint="cs"/>
                <w:bCs w:val="0"/>
                <w:color w:val="565C88"/>
                <w:kern w:val="24"/>
                <w:sz w:val="24"/>
                <w:rtl/>
              </w:rPr>
              <w:t>الانتساب المؤسسي والقسم انكليزي</w:t>
            </w:r>
          </w:p>
          <w:p w:rsidR="002D6C3A" w:rsidRDefault="002D6C3A" w:rsidP="000837F1">
            <w:pPr>
              <w:pStyle w:val="AbstractUofT"/>
              <w:rPr>
                <w:rStyle w:val="SubsectionDateChar"/>
                <w:rFonts w:ascii="Times New Roman" w:hAnsi="Times New Roman"/>
                <w:color w:val="565C88"/>
                <w:sz w:val="28"/>
                <w:szCs w:val="28"/>
                <w:rtl/>
              </w:rPr>
            </w:pPr>
            <w:r w:rsidRPr="0004768D">
              <w:rPr>
                <w:rStyle w:val="SubsectionDateChar"/>
                <w:rFonts w:ascii="Times New Roman" w:hAnsi="Times New Roman" w:hint="cs"/>
                <w:color w:val="565C88"/>
                <w:sz w:val="28"/>
                <w:szCs w:val="28"/>
                <w:rtl/>
              </w:rPr>
              <w:t>اسم الباحث الثاني ان وجد عربي</w:t>
            </w:r>
          </w:p>
          <w:p w:rsidR="002D6C3A" w:rsidRDefault="002D6C3A" w:rsidP="000837F1">
            <w:pPr>
              <w:pStyle w:val="AbstractUofT"/>
              <w:rPr>
                <w:rStyle w:val="SubsectionDateChar"/>
                <w:rFonts w:ascii="Times New Roman" w:hAnsi="Times New Roman"/>
                <w:color w:val="565C88"/>
                <w:sz w:val="28"/>
                <w:szCs w:val="28"/>
                <w:rtl/>
              </w:rPr>
            </w:pPr>
            <w:r w:rsidRPr="0004768D">
              <w:rPr>
                <w:rStyle w:val="SubsectionDateChar"/>
                <w:rFonts w:ascii="Times New Roman" w:hAnsi="Times New Roman" w:hint="cs"/>
                <w:color w:val="565C88"/>
                <w:sz w:val="28"/>
                <w:szCs w:val="28"/>
                <w:rtl/>
              </w:rPr>
              <w:t xml:space="preserve">اسم الباحث الثاني ان وجد </w:t>
            </w:r>
            <w:r>
              <w:rPr>
                <w:rStyle w:val="SubsectionDateChar"/>
                <w:rFonts w:ascii="Times New Roman" w:hAnsi="Times New Roman" w:hint="cs"/>
                <w:color w:val="565C88"/>
                <w:sz w:val="28"/>
                <w:szCs w:val="28"/>
                <w:rtl/>
              </w:rPr>
              <w:t>انكليزي</w:t>
            </w:r>
          </w:p>
          <w:p w:rsidR="002D6C3A" w:rsidRDefault="002D6C3A" w:rsidP="000837F1">
            <w:pPr>
              <w:pStyle w:val="AbstractUofT"/>
              <w:rPr>
                <w:rStyle w:val="SubsectionDateChar"/>
                <w:rFonts w:ascii="Times New Roman" w:hAnsi="Times New Roman"/>
                <w:color w:val="565C88"/>
                <w:sz w:val="28"/>
                <w:szCs w:val="28"/>
                <w:rtl/>
              </w:rPr>
            </w:pPr>
            <w:r>
              <w:rPr>
                <w:rStyle w:val="SubsectionDateChar"/>
                <w:rFonts w:ascii="Times New Roman" w:hAnsi="Times New Roman" w:hint="cs"/>
                <w:color w:val="565C88"/>
                <w:sz w:val="28"/>
                <w:szCs w:val="28"/>
                <w:rtl/>
              </w:rPr>
              <w:t>الايميل الرسمي للباحث الاول</w:t>
            </w:r>
          </w:p>
          <w:p w:rsidR="002D6C3A" w:rsidRDefault="002D6C3A" w:rsidP="000837F1">
            <w:pPr>
              <w:pStyle w:val="AbstractUofT"/>
              <w:rPr>
                <w:rStyle w:val="SubsectionDateChar"/>
                <w:rFonts w:ascii="Times New Roman" w:hAnsi="Times New Roman"/>
                <w:color w:val="565C88"/>
                <w:sz w:val="28"/>
                <w:szCs w:val="28"/>
                <w:rtl/>
              </w:rPr>
            </w:pPr>
            <w:r>
              <w:rPr>
                <w:rStyle w:val="SubsectionDateChar"/>
                <w:rFonts w:ascii="Times New Roman" w:hAnsi="Times New Roman" w:hint="cs"/>
                <w:color w:val="565C88"/>
                <w:sz w:val="28"/>
                <w:szCs w:val="28"/>
                <w:rtl/>
              </w:rPr>
              <w:t>الايميل الرسمي للباحث الثاني</w:t>
            </w:r>
          </w:p>
          <w:p w:rsidR="002D6C3A" w:rsidRDefault="002D6C3A" w:rsidP="000837F1">
            <w:pPr>
              <w:pStyle w:val="AbstractUofT"/>
              <w:rPr>
                <w:rStyle w:val="SubsectionDateChar"/>
                <w:rFonts w:ascii="Times New Roman" w:hAnsi="Times New Roman"/>
                <w:color w:val="565C88"/>
                <w:sz w:val="28"/>
                <w:szCs w:val="28"/>
                <w:rtl/>
              </w:rPr>
            </w:pPr>
            <w:r>
              <w:rPr>
                <w:rStyle w:val="SubsectionDateChar"/>
                <w:rFonts w:ascii="Times New Roman" w:hAnsi="Times New Roman" w:hint="cs"/>
                <w:color w:val="565C88"/>
                <w:sz w:val="28"/>
                <w:szCs w:val="28"/>
                <w:rtl/>
              </w:rPr>
              <w:t>رقم الموبايل للباحث الاول</w:t>
            </w:r>
          </w:p>
          <w:p w:rsidR="002D6C3A" w:rsidRDefault="002D6C3A" w:rsidP="000837F1">
            <w:pPr>
              <w:pStyle w:val="AbstractUofT"/>
              <w:rPr>
                <w:rStyle w:val="SubsectionDateChar"/>
                <w:rFonts w:ascii="Times New Roman" w:hAnsi="Times New Roman"/>
                <w:color w:val="565C88"/>
                <w:sz w:val="28"/>
                <w:szCs w:val="28"/>
                <w:rtl/>
              </w:rPr>
            </w:pPr>
            <w:r>
              <w:rPr>
                <w:rStyle w:val="SubsectionDateChar"/>
                <w:rFonts w:ascii="Times New Roman" w:hAnsi="Times New Roman" w:hint="cs"/>
                <w:color w:val="565C88"/>
                <w:sz w:val="28"/>
                <w:szCs w:val="28"/>
                <w:rtl/>
              </w:rPr>
              <w:t>رقم الموبايل للباحث الثاني</w:t>
            </w:r>
          </w:p>
          <w:p w:rsidR="002D6C3A" w:rsidRPr="0051376F" w:rsidRDefault="002D6C3A" w:rsidP="000837F1"/>
          <w:p w:rsidR="002D6C3A" w:rsidRDefault="002D6C3A" w:rsidP="000837F1">
            <w:pPr>
              <w:rPr>
                <w:rtl/>
              </w:rPr>
            </w:pPr>
          </w:p>
          <w:sdt>
            <w:sdtPr>
              <w:rPr>
                <w:rFonts w:cs="Times New Roman"/>
                <w:b/>
                <w:bCs w:val="0"/>
                <w:sz w:val="18"/>
                <w:rtl/>
              </w:rPr>
              <w:id w:val="500160217"/>
              <w:placeholder>
                <w:docPart w:val="8AD500DA2D1C4FC4A535F93C7FEBF646"/>
              </w:placeholder>
            </w:sdtPr>
            <w:sdtEndPr>
              <w:rPr>
                <w:rStyle w:val="Hyperlink"/>
                <w:rFonts w:cs="Simplified Arabic"/>
                <w:color w:val="D8D8D8" w:themeColor="hyperlink"/>
                <w:sz w:val="24"/>
                <w:u w:val="single"/>
              </w:rPr>
            </w:sdtEndPr>
            <w:sdtContent>
              <w:p w:rsidR="002D6C3A" w:rsidRPr="00DE0D2E" w:rsidRDefault="002D6C3A" w:rsidP="00DE0D2E">
                <w:pPr>
                  <w:pStyle w:val="SubsectionDate"/>
                  <w:spacing w:before="0" w:after="0"/>
                  <w:ind w:firstLine="0"/>
                  <w:rPr>
                    <w:rStyle w:val="Hyperlink"/>
                    <w:rFonts w:ascii="Simplified Arabic" w:hAnsi="Simplified Arabic"/>
                    <w:b/>
                    <w:bCs w:val="0"/>
                    <w:sz w:val="28"/>
                    <w:szCs w:val="28"/>
                    <w:rtl/>
                  </w:rPr>
                </w:pPr>
                <w:hyperlink r:id="rId14" w:history="1">
                  <w:r w:rsidRPr="00DE0D2E">
                    <w:rPr>
                      <w:rStyle w:val="Hyperlink"/>
                      <w:b/>
                      <w:bCs w:val="0"/>
                    </w:rPr>
                    <w:t>http://abaa.uobaghdad.edu.iq</w:t>
                  </w:r>
                </w:hyperlink>
              </w:p>
            </w:sdtContent>
          </w:sdt>
          <w:p w:rsidR="002D6C3A" w:rsidRPr="0051376F" w:rsidRDefault="002D6C3A" w:rsidP="000837F1"/>
        </w:tc>
      </w:tr>
    </w:tbl>
    <w:tbl>
      <w:tblPr>
        <w:tblpPr w:leftFromText="187" w:rightFromText="187" w:tblpYSpec="bottom"/>
        <w:tblOverlap w:val="never"/>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8265"/>
      </w:tblGrid>
      <w:tr w:rsidR="00E870D8">
        <w:trPr>
          <w:trHeight w:val="576"/>
        </w:trPr>
        <w:sdt>
          <w:sdtPr>
            <w:rPr>
              <w:vertAlign w:val="superscript"/>
              <w:rtl/>
              <w:lang w:val="en-US" w:eastAsia="en-US" w:bidi="ar-YE"/>
            </w:rPr>
            <w:id w:val="-1318489391"/>
            <w:placeholder>
              <w:docPart w:val="D6B8D6F48FC64C17BC3DB817C6052959"/>
            </w:placeholder>
            <w:text/>
          </w:sdtPr>
          <w:sdtEndPr/>
          <w:sdtContent>
            <w:tc>
              <w:tcPr>
                <w:tcW w:w="9576" w:type="dxa"/>
              </w:tcPr>
              <w:p w:rsidR="00E870D8" w:rsidRPr="00594527" w:rsidRDefault="00F234D6" w:rsidP="000837F1">
                <w:pPr>
                  <w:rPr>
                    <w:rFonts w:asciiTheme="majorBidi" w:hAnsiTheme="majorBidi" w:cstheme="majorBidi"/>
                    <w:b/>
                    <w:bCs/>
                    <w:sz w:val="18"/>
                    <w:szCs w:val="18"/>
                  </w:rPr>
                </w:pPr>
                <w:r w:rsidRPr="00594527">
                  <w:rPr>
                    <w:vertAlign w:val="superscript"/>
                    <w:lang w:val="en-US" w:eastAsia="en-US" w:bidi="ar-YE"/>
                  </w:rPr>
                  <w:t xml:space="preserve">Open Access : AL - Bahith AL - A’alami Journal </w:t>
                </w:r>
              </w:p>
            </w:tc>
          </w:sdtContent>
        </w:sdt>
      </w:tr>
    </w:tbl>
    <w:p w:rsidR="0088064E" w:rsidRPr="003D79A7" w:rsidRDefault="0088064E" w:rsidP="000837F1">
      <w:pPr>
        <w:pStyle w:val="Abstract"/>
      </w:pPr>
      <w:r w:rsidRPr="003D79A7">
        <w:rPr>
          <w:rtl/>
        </w:rPr>
        <w:lastRenderedPageBreak/>
        <w:t>ملخص</w:t>
      </w:r>
    </w:p>
    <w:sdt>
      <w:sdtPr>
        <w:rPr>
          <w:rtl/>
        </w:rPr>
        <w:id w:val="-1399134618"/>
        <w:placeholder>
          <w:docPart w:val="B534753527954E02A6E17DB44215512A"/>
        </w:placeholder>
        <w:temporary/>
        <w:showingPlcHdr/>
        <w15:appearance w15:val="hidden"/>
        <w:text/>
      </w:sdtPr>
      <w:sdtEndPr/>
      <w:sdtContent>
        <w:p w:rsidR="0088064E" w:rsidRPr="0088064E" w:rsidRDefault="0088064E" w:rsidP="000837F1">
          <w:r w:rsidRPr="0088064E">
            <w:rPr>
              <w:rtl/>
              <w:lang w:bidi="ar"/>
            </w:rPr>
            <w:t>[</w:t>
          </w:r>
          <w:r w:rsidRPr="0088064E">
            <w:rPr>
              <w:rtl/>
            </w:rPr>
            <w:t>يجب ان يكون الملخص فقرة مكونة من</w:t>
          </w:r>
          <w:r w:rsidRPr="0088064E">
            <w:rPr>
              <w:rtl/>
              <w:lang w:bidi="ar"/>
            </w:rPr>
            <w:t xml:space="preserve"> </w:t>
          </w:r>
          <w:r w:rsidR="00905541">
            <w:rPr>
              <w:rFonts w:hint="cs"/>
              <w:rtl/>
              <w:lang w:bidi="ar"/>
            </w:rPr>
            <w:t>20</w:t>
          </w:r>
          <w:r w:rsidRPr="0088064E">
            <w:rPr>
              <w:rtl/>
              <w:lang w:bidi="ar"/>
            </w:rPr>
            <w:t xml:space="preserve">0 </w:t>
          </w:r>
          <w:r w:rsidRPr="0088064E">
            <w:rPr>
              <w:rtl/>
            </w:rPr>
            <w:t>إلى</w:t>
          </w:r>
          <w:r w:rsidRPr="0088064E">
            <w:rPr>
              <w:rtl/>
              <w:lang w:bidi="ar"/>
            </w:rPr>
            <w:t xml:space="preserve"> </w:t>
          </w:r>
          <w:r w:rsidR="00905541">
            <w:rPr>
              <w:rFonts w:hint="cs"/>
              <w:rtl/>
              <w:lang w:bidi="ar"/>
            </w:rPr>
            <w:t>2</w:t>
          </w:r>
          <w:r w:rsidRPr="0088064E">
            <w:rPr>
              <w:rtl/>
              <w:lang w:bidi="ar"/>
            </w:rPr>
            <w:t>50</w:t>
          </w:r>
          <w:r w:rsidR="00905541">
            <w:rPr>
              <w:rtl/>
            </w:rPr>
            <w:t xml:space="preserve"> كلم</w:t>
          </w:r>
          <w:r w:rsidR="00905541">
            <w:rPr>
              <w:rFonts w:hint="cs"/>
              <w:rtl/>
            </w:rPr>
            <w:t>ة</w:t>
          </w:r>
          <w:r w:rsidRPr="0088064E">
            <w:rPr>
              <w:rtl/>
              <w:lang w:bidi="ar"/>
            </w:rPr>
            <w:t xml:space="preserve">. </w:t>
          </w:r>
          <w:r w:rsidRPr="0088064E">
            <w:rPr>
              <w:rtl/>
            </w:rPr>
            <w:t>عناوين المقاطع، مثل كلمة</w:t>
          </w:r>
          <w:r w:rsidRPr="0088064E">
            <w:rPr>
              <w:rtl/>
              <w:lang w:bidi="ar"/>
            </w:rPr>
            <w:t xml:space="preserve"> "</w:t>
          </w:r>
          <w:r w:rsidRPr="0088064E">
            <w:rPr>
              <w:i/>
              <w:iCs/>
              <w:rtl/>
            </w:rPr>
            <w:t>ملخص</w:t>
          </w:r>
          <w:r w:rsidRPr="0088064E">
            <w:rPr>
              <w:i/>
              <w:iCs/>
              <w:rtl/>
              <w:lang w:bidi="ar"/>
            </w:rPr>
            <w:t>"</w:t>
          </w:r>
          <w:r w:rsidRPr="0088064E">
            <w:rPr>
              <w:rtl/>
            </w:rPr>
            <w:t xml:space="preserve"> أعلاه، لا تعتبر عنوانا، لذلك فهي لم تكتب بخط غامق</w:t>
          </w:r>
          <w:r w:rsidRPr="0088064E">
            <w:rPr>
              <w:rtl/>
              <w:lang w:bidi="ar"/>
            </w:rPr>
            <w:t xml:space="preserve">. </w:t>
          </w:r>
          <w:r w:rsidRPr="0088064E">
            <w:rPr>
              <w:rtl/>
            </w:rPr>
            <w:t>بدلا من ذلك ، استخد</w:t>
          </w:r>
          <w:r w:rsidR="00905541">
            <w:rPr>
              <w:rFonts w:hint="cs"/>
              <w:rtl/>
              <w:lang w:bidi="ar-IQ"/>
            </w:rPr>
            <w:t>ا</w:t>
          </w:r>
          <w:r w:rsidRPr="0088064E">
            <w:rPr>
              <w:rtl/>
            </w:rPr>
            <w:t>م نمط عنوان المقطع</w:t>
          </w:r>
          <w:r w:rsidRPr="0088064E">
            <w:rPr>
              <w:rtl/>
              <w:lang w:bidi="ar"/>
            </w:rPr>
            <w:t xml:space="preserve">. </w:t>
          </w:r>
          <w:r w:rsidRPr="0088064E">
            <w:rPr>
              <w:rtl/>
            </w:rPr>
            <w:t>هذا ا</w:t>
          </w:r>
          <w:r w:rsidR="00905541">
            <w:rPr>
              <w:rtl/>
            </w:rPr>
            <w:t xml:space="preserve">لنمط </w:t>
          </w:r>
          <w:r w:rsidR="00905541">
            <w:rPr>
              <w:rFonts w:hint="cs"/>
              <w:rtl/>
            </w:rPr>
            <w:t>يوضع</w:t>
          </w:r>
          <w:r w:rsidR="00905541">
            <w:rPr>
              <w:rtl/>
            </w:rPr>
            <w:t xml:space="preserve"> تلقائيا </w:t>
          </w:r>
          <w:r w:rsidR="00905541">
            <w:rPr>
              <w:rFonts w:hint="cs"/>
              <w:rtl/>
            </w:rPr>
            <w:t>في المكان المخصص بطريقة النسخ واللصق مع الالتزام بالتنقيط في الكلمات المفتاحية</w:t>
          </w:r>
          <w:r w:rsidRPr="0088064E">
            <w:rPr>
              <w:rtl/>
              <w:lang w:bidi="ar"/>
            </w:rPr>
            <w:t>.]</w:t>
          </w:r>
        </w:p>
      </w:sdtContent>
    </w:sdt>
    <w:p w:rsidR="00826538" w:rsidRPr="0088064E" w:rsidRDefault="00826538" w:rsidP="000837F1"/>
    <w:p w:rsidR="00E870D8" w:rsidRPr="0004768D" w:rsidRDefault="0004768D" w:rsidP="00DE0D2E">
      <w:pPr>
        <w:spacing w:line="240" w:lineRule="auto"/>
        <w:ind w:firstLine="0"/>
        <w:rPr>
          <w:rtl/>
          <w:lang w:val="en-US" w:bidi="ar-IQ"/>
        </w:rPr>
      </w:pPr>
      <w:r>
        <w:rPr>
          <w:rFonts w:hint="cs"/>
          <w:rtl/>
        </w:rPr>
        <w:t>الكلمات المفتاحية: ( انقر</w:t>
      </w:r>
      <w:r>
        <w:rPr>
          <w:lang w:val="en-US"/>
        </w:rPr>
        <w:t>;</w:t>
      </w:r>
      <w:r>
        <w:rPr>
          <w:rFonts w:hint="cs"/>
          <w:rtl/>
          <w:lang w:val="en-US" w:bidi="ar-IQ"/>
        </w:rPr>
        <w:t xml:space="preserve"> هنا</w:t>
      </w:r>
      <w:r>
        <w:rPr>
          <w:lang w:val="en-US" w:bidi="ar-IQ"/>
        </w:rPr>
        <w:t>;</w:t>
      </w:r>
      <w:r>
        <w:rPr>
          <w:rFonts w:hint="cs"/>
          <w:rtl/>
          <w:lang w:val="en-US" w:bidi="ar-IQ"/>
        </w:rPr>
        <w:t xml:space="preserve"> لأضافة</w:t>
      </w:r>
      <w:r>
        <w:rPr>
          <w:lang w:val="en-US" w:bidi="ar-IQ"/>
        </w:rPr>
        <w:t>;</w:t>
      </w:r>
      <w:r>
        <w:rPr>
          <w:rFonts w:hint="cs"/>
          <w:rtl/>
          <w:lang w:val="en-US" w:bidi="ar-IQ"/>
        </w:rPr>
        <w:t xml:space="preserve"> كلمات</w:t>
      </w:r>
      <w:r>
        <w:rPr>
          <w:lang w:val="en-US" w:bidi="ar-IQ"/>
        </w:rPr>
        <w:t>;</w:t>
      </w:r>
      <w:r>
        <w:rPr>
          <w:rFonts w:hint="cs"/>
          <w:rtl/>
          <w:lang w:val="en-US" w:bidi="ar-IQ"/>
        </w:rPr>
        <w:t xml:space="preserve"> رئيسة )</w:t>
      </w:r>
    </w:p>
    <w:p w:rsidR="00E933D3" w:rsidRDefault="00E933D3" w:rsidP="000837F1">
      <w:pPr>
        <w:rPr>
          <w:rtl/>
        </w:rPr>
      </w:pPr>
    </w:p>
    <w:p w:rsidR="00E933D3" w:rsidRDefault="00E933D3" w:rsidP="000837F1">
      <w:pPr>
        <w:rPr>
          <w:rtl/>
        </w:rPr>
      </w:pPr>
    </w:p>
    <w:p w:rsidR="00E933D3" w:rsidRDefault="00E933D3" w:rsidP="000837F1">
      <w:pPr>
        <w:rPr>
          <w:rtl/>
        </w:rPr>
      </w:pPr>
    </w:p>
    <w:p w:rsidR="00E933D3" w:rsidRDefault="00E933D3" w:rsidP="000837F1">
      <w:pPr>
        <w:rPr>
          <w:rtl/>
        </w:rPr>
      </w:pPr>
    </w:p>
    <w:p w:rsidR="00E933D3" w:rsidRDefault="00E933D3" w:rsidP="000837F1">
      <w:pPr>
        <w:rPr>
          <w:rtl/>
        </w:rPr>
      </w:pPr>
    </w:p>
    <w:p w:rsidR="00292384" w:rsidRDefault="002E7A90" w:rsidP="000837F1">
      <w:pPr>
        <w:rPr>
          <w:rtl/>
        </w:rPr>
      </w:pPr>
      <w:r>
        <w:rPr>
          <w:rtl/>
        </w:rPr>
        <w:br w:type="page"/>
      </w:r>
    </w:p>
    <w:p w:rsidR="00552946" w:rsidRDefault="00552946" w:rsidP="000837F1">
      <w:pPr>
        <w:pStyle w:val="Abstract"/>
        <w:rPr>
          <w:rtl/>
        </w:rPr>
      </w:pPr>
      <w:r w:rsidRPr="003D79A7">
        <w:t xml:space="preserve">Abstract </w:t>
      </w:r>
    </w:p>
    <w:p w:rsidR="00DE0D2E" w:rsidRDefault="00127FF5" w:rsidP="00127FF5">
      <w:pPr>
        <w:spacing w:line="240" w:lineRule="auto"/>
        <w:ind w:firstLine="0"/>
        <w:jc w:val="center"/>
        <w:rPr>
          <w:rFonts w:asciiTheme="minorBidi" w:hAnsiTheme="minorBidi" w:cstheme="minorBidi"/>
          <w:b/>
          <w:bCs/>
          <w:color w:val="0070C0"/>
          <w:sz w:val="24"/>
          <w:szCs w:val="24"/>
          <w:rtl/>
        </w:rPr>
      </w:pPr>
      <w:r w:rsidRPr="00127FF5">
        <w:rPr>
          <w:rFonts w:asciiTheme="minorBidi" w:hAnsiTheme="minorBidi" w:cstheme="minorBidi"/>
          <w:b/>
          <w:bCs/>
          <w:color w:val="0070C0"/>
          <w:sz w:val="24"/>
          <w:szCs w:val="24"/>
        </w:rPr>
        <w:t>Title</w:t>
      </w:r>
    </w:p>
    <w:p w:rsidR="006B138C" w:rsidRPr="00DE0D2E" w:rsidRDefault="006B138C" w:rsidP="00127FF5">
      <w:pPr>
        <w:spacing w:line="240" w:lineRule="auto"/>
        <w:ind w:firstLine="0"/>
        <w:jc w:val="center"/>
        <w:rPr>
          <w:rFonts w:asciiTheme="minorBidi" w:hAnsiTheme="minorBidi" w:cstheme="minorBidi"/>
          <w:b/>
          <w:bCs/>
          <w:color w:val="0070C0"/>
          <w:sz w:val="24"/>
          <w:szCs w:val="24"/>
        </w:rPr>
      </w:pPr>
    </w:p>
    <w:p w:rsidR="00053F12" w:rsidRPr="004F3A28" w:rsidRDefault="008119BD" w:rsidP="00DE0D2E">
      <w:pPr>
        <w:bidi w:val="0"/>
        <w:spacing w:line="240" w:lineRule="auto"/>
        <w:ind w:firstLine="0"/>
        <w:rPr>
          <w:rFonts w:asciiTheme="minorBidi" w:hAnsiTheme="minorBidi" w:cstheme="minorBidi"/>
          <w:lang w:val="en-US" w:eastAsia="en-CA"/>
        </w:rPr>
      </w:pPr>
      <w:sdt>
        <w:sdtPr>
          <w:rPr>
            <w:rFonts w:asciiTheme="minorBidi" w:hAnsiTheme="minorBidi" w:cstheme="minorBidi"/>
            <w:sz w:val="24"/>
            <w:szCs w:val="24"/>
            <w:lang w:val="en-US" w:eastAsia="en-CA"/>
          </w:rPr>
          <w:id w:val="-2002884833"/>
          <w:placeholder>
            <w:docPart w:val="98F06C0AB3B84C3C8CBFC5A05FE8664D"/>
          </w:placeholder>
        </w:sdtPr>
        <w:sdtEndPr/>
        <w:sdtContent>
          <w:sdt>
            <w:sdtPr>
              <w:rPr>
                <w:rFonts w:asciiTheme="minorBidi" w:hAnsiTheme="minorBidi" w:cstheme="minorBidi"/>
                <w:sz w:val="24"/>
                <w:szCs w:val="24"/>
                <w:lang w:val="en-US" w:eastAsia="en-CA"/>
              </w:rPr>
              <w:id w:val="2083251528"/>
              <w:placeholder>
                <w:docPart w:val="98F06C0AB3B84C3C8CBFC5A05FE8664D"/>
              </w:placeholder>
            </w:sdtPr>
            <w:sdtEndPr/>
            <w:sdtContent>
              <w:r w:rsidR="00053F12" w:rsidRPr="004F3A28">
                <w:rPr>
                  <w:rFonts w:asciiTheme="minorBidi" w:hAnsiTheme="minorBidi" w:cstheme="minorBidi"/>
                  <w:sz w:val="24"/>
                  <w:szCs w:val="24"/>
                  <w:lang w:val="en-US" w:eastAsia="en-CA"/>
                </w:rPr>
                <w:t xml:space="preserve">« Abstract text goes here. Maximum </w:t>
              </w:r>
              <w:r w:rsidR="00905541" w:rsidRPr="004F3A28">
                <w:rPr>
                  <w:rFonts w:asciiTheme="minorBidi" w:hAnsiTheme="minorBidi" w:cstheme="minorBidi"/>
                  <w:sz w:val="24"/>
                  <w:szCs w:val="24"/>
                  <w:lang w:val="en-US" w:eastAsia="en-CA"/>
                </w:rPr>
                <w:t>200</w:t>
              </w:r>
              <w:r w:rsidR="00053F12" w:rsidRPr="004F3A28">
                <w:rPr>
                  <w:rFonts w:asciiTheme="minorBidi" w:hAnsiTheme="minorBidi" w:cstheme="minorBidi"/>
                  <w:sz w:val="24"/>
                  <w:szCs w:val="24"/>
                  <w:lang w:val="en-US" w:eastAsia="en-CA"/>
                </w:rPr>
                <w:t xml:space="preserve"> words to </w:t>
              </w:r>
              <w:r w:rsidR="00905541" w:rsidRPr="004F3A28">
                <w:rPr>
                  <w:rFonts w:asciiTheme="minorBidi" w:hAnsiTheme="minorBidi" w:cstheme="minorBidi"/>
                  <w:sz w:val="24"/>
                  <w:szCs w:val="24"/>
                  <w:lang w:val="en-US" w:eastAsia="en-CA"/>
                </w:rPr>
                <w:t>250</w:t>
              </w:r>
              <w:r w:rsidR="00053F12" w:rsidRPr="004F3A28">
                <w:rPr>
                  <w:rFonts w:asciiTheme="minorBidi" w:hAnsiTheme="minorBidi" w:cstheme="minorBidi"/>
                  <w:sz w:val="24"/>
                  <w:szCs w:val="24"/>
                  <w:lang w:val="en-US" w:eastAsia="en-CA"/>
                </w:rPr>
                <w:t xml:space="preserve"> excluding title. Do not include graphs, charts, tables, or illustrations in the abstract.</w:t>
              </w:r>
            </w:sdtContent>
          </w:sdt>
        </w:sdtContent>
      </w:sdt>
    </w:p>
    <w:p w:rsidR="00053F12" w:rsidRDefault="00053F12" w:rsidP="000837F1">
      <w:pPr>
        <w:pStyle w:val="Abstracttext"/>
        <w:rPr>
          <w:b/>
        </w:rPr>
      </w:pPr>
      <w:r>
        <w:t xml:space="preserve">Uses style “Abstract text” </w:t>
      </w:r>
      <w:r w:rsidR="00871182">
        <w:t xml:space="preserve">paragraph </w:t>
      </w:r>
      <w:r>
        <w:t>(1</w:t>
      </w:r>
      <w:r w:rsidR="00871182">
        <w:t>.0</w:t>
      </w:r>
      <w:r>
        <w:t xml:space="preserve">). » </w:t>
      </w:r>
      <w:r w:rsidRPr="00053F12">
        <w:t>Times New Roman</w:t>
      </w:r>
    </w:p>
    <w:p w:rsidR="004A045B" w:rsidRDefault="008119BD" w:rsidP="004F3A28">
      <w:pPr>
        <w:pStyle w:val="keyword"/>
        <w:spacing w:line="240" w:lineRule="auto"/>
        <w:ind w:firstLine="0"/>
      </w:pPr>
      <w:sdt>
        <w:sdtPr>
          <w:rPr>
            <w:i/>
            <w:rtl/>
          </w:rPr>
          <w:alias w:val="اضف 5 كلمات"/>
          <w:tag w:val="اضف 5 كلمات"/>
          <w:id w:val="251555346"/>
          <w:placeholder>
            <w:docPart w:val="98F06C0AB3B84C3C8CBFC5A05FE8664D"/>
          </w:placeholder>
          <w:temporary/>
        </w:sdtPr>
        <w:sdtEndPr>
          <w:rPr>
            <w:rStyle w:val="keywordChar"/>
            <w:rFonts w:cs="Times New Roman"/>
            <w:i w:val="0"/>
            <w:iCs w:val="0"/>
          </w:rPr>
        </w:sdtEndPr>
        <w:sdtContent>
          <w:r w:rsidR="00BF440B" w:rsidRPr="004A045B">
            <w:rPr>
              <w:i/>
            </w:rPr>
            <w:t xml:space="preserve">: </w:t>
          </w:r>
          <w:r w:rsidR="00BF440B" w:rsidRPr="004A045B">
            <w:rPr>
              <w:rStyle w:val="keywordChar"/>
              <w:rFonts w:cs="Times New Roman"/>
            </w:rPr>
            <w:t>[Click</w:t>
          </w:r>
          <w:r w:rsidR="004A045B" w:rsidRPr="004A045B">
            <w:rPr>
              <w:rStyle w:val="keywordChar"/>
              <w:rFonts w:cs="Times New Roman"/>
            </w:rPr>
            <w:t> ;</w:t>
          </w:r>
          <w:r w:rsidR="00BF440B" w:rsidRPr="004A045B">
            <w:rPr>
              <w:rStyle w:val="keywordChar"/>
              <w:rFonts w:cs="Times New Roman"/>
            </w:rPr>
            <w:t xml:space="preserve"> here</w:t>
          </w:r>
          <w:r w:rsidR="004A045B" w:rsidRPr="004A045B">
            <w:rPr>
              <w:rStyle w:val="keywordChar"/>
              <w:rFonts w:cs="Times New Roman"/>
            </w:rPr>
            <w:t> ;</w:t>
          </w:r>
          <w:r w:rsidR="00BF440B" w:rsidRPr="004A045B">
            <w:rPr>
              <w:rStyle w:val="keywordChar"/>
              <w:rFonts w:cs="Times New Roman"/>
            </w:rPr>
            <w:t xml:space="preserve"> to</w:t>
          </w:r>
          <w:r w:rsidR="004A045B" w:rsidRPr="004A045B">
            <w:rPr>
              <w:rStyle w:val="keywordChar"/>
              <w:rFonts w:cs="Times New Roman"/>
            </w:rPr>
            <w:t> ;</w:t>
          </w:r>
          <w:r w:rsidR="00BF440B" w:rsidRPr="004A045B">
            <w:rPr>
              <w:rStyle w:val="keywordChar"/>
              <w:rFonts w:cs="Times New Roman"/>
            </w:rPr>
            <w:t xml:space="preserve"> add</w:t>
          </w:r>
          <w:r w:rsidR="004A045B" w:rsidRPr="004A045B">
            <w:rPr>
              <w:rStyle w:val="keywordChar"/>
              <w:rFonts w:cs="Times New Roman"/>
            </w:rPr>
            <w:t> ;</w:t>
          </w:r>
          <w:r w:rsidR="00BF440B" w:rsidRPr="004A045B">
            <w:rPr>
              <w:rStyle w:val="keywordChar"/>
              <w:rFonts w:cs="Times New Roman"/>
            </w:rPr>
            <w:t xml:space="preserve"> keywords.]</w:t>
          </w:r>
        </w:sdtContent>
      </w:sdt>
      <w:r w:rsidR="004A045B" w:rsidRPr="004A045B">
        <w:rPr>
          <w:i/>
        </w:rPr>
        <w:t xml:space="preserve"> Keywords</w:t>
      </w:r>
    </w:p>
    <w:p w:rsidR="004A045B" w:rsidRPr="004A045B" w:rsidRDefault="004A045B" w:rsidP="000837F1"/>
    <w:p w:rsidR="004A045B" w:rsidRPr="004A045B" w:rsidRDefault="004A045B" w:rsidP="000837F1"/>
    <w:p w:rsidR="00F03FDC" w:rsidRDefault="00F03FDC" w:rsidP="000837F1">
      <w:pPr>
        <w:rPr>
          <w:rtl/>
        </w:rPr>
      </w:pPr>
    </w:p>
    <w:p w:rsidR="004A045B" w:rsidRPr="00F03FDC" w:rsidRDefault="004A045B" w:rsidP="000837F1">
      <w:pPr>
        <w:rPr>
          <w:rtl/>
        </w:rPr>
      </w:pPr>
      <w:r w:rsidRPr="00F03FDC">
        <w:rPr>
          <w:rtl/>
        </w:rPr>
        <w:tab/>
      </w:r>
    </w:p>
    <w:p w:rsidR="004A045B" w:rsidRDefault="004A045B" w:rsidP="000837F1">
      <w:pPr>
        <w:rPr>
          <w:rtl/>
        </w:rPr>
      </w:pPr>
      <w:r>
        <w:rPr>
          <w:rtl/>
        </w:rPr>
        <w:br w:type="page"/>
      </w:r>
    </w:p>
    <w:sdt>
      <w:sdtPr>
        <w:rPr>
          <w:color w:val="0070C0"/>
          <w:sz w:val="32"/>
          <w:szCs w:val="32"/>
          <w:rtl/>
        </w:rPr>
        <w:id w:val="-502509050"/>
        <w:placeholder>
          <w:docPart w:val="98F06C0AB3B84C3C8CBFC5A05FE8664D"/>
        </w:placeholder>
      </w:sdtPr>
      <w:sdtEndPr/>
      <w:sdtContent>
        <w:p w:rsidR="00106DE8" w:rsidRPr="00594527" w:rsidRDefault="008119BD" w:rsidP="005B3980">
          <w:pPr>
            <w:pStyle w:val="PersonalName"/>
            <w:spacing w:after="0"/>
            <w:ind w:firstLine="0"/>
          </w:pPr>
          <w:sdt>
            <w:sdtPr>
              <w:rPr>
                <w:color w:val="0070C0"/>
                <w:sz w:val="32"/>
                <w:szCs w:val="32"/>
                <w:rtl/>
              </w:rPr>
              <w:alias w:val="اكتب العنوان كاملا"/>
              <w:tag w:val=""/>
              <w:id w:val="984196707"/>
              <w:placeholder>
                <w:docPart w:val="59C4AC6DF838430ABDCFE7B81F4682E4"/>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06DE8" w:rsidRPr="005B3980">
                <w:rPr>
                  <w:color w:val="0070C0"/>
                  <w:sz w:val="32"/>
                  <w:szCs w:val="32"/>
                  <w:rtl/>
                </w:rPr>
                <w:t xml:space="preserve">[عنوان 12 </w:t>
              </w:r>
              <w:r w:rsidR="00106DE8" w:rsidRPr="005B3980">
                <w:rPr>
                  <w:rFonts w:hint="cs"/>
                  <w:color w:val="0070C0"/>
                  <w:sz w:val="32"/>
                  <w:szCs w:val="32"/>
                  <w:rtl/>
                </w:rPr>
                <w:t>كلمة</w:t>
              </w:r>
              <w:r w:rsidR="00106DE8" w:rsidRPr="005B3980">
                <w:rPr>
                  <w:color w:val="0070C0"/>
                  <w:sz w:val="32"/>
                  <w:szCs w:val="32"/>
                  <w:rtl/>
                </w:rPr>
                <w:t xml:space="preserve"> كحد </w:t>
              </w:r>
              <w:r w:rsidR="00106DE8" w:rsidRPr="005B3980">
                <w:rPr>
                  <w:rFonts w:hint="cs"/>
                  <w:color w:val="0070C0"/>
                  <w:sz w:val="32"/>
                  <w:szCs w:val="32"/>
                  <w:rtl/>
                </w:rPr>
                <w:t>أقصى</w:t>
              </w:r>
              <w:r w:rsidR="00106DE8" w:rsidRPr="005B3980">
                <w:rPr>
                  <w:color w:val="0070C0"/>
                  <w:sz w:val="32"/>
                  <w:szCs w:val="32"/>
                  <w:rtl/>
                </w:rPr>
                <w:t xml:space="preserve"> </w:t>
              </w:r>
              <w:r w:rsidR="00106DE8" w:rsidRPr="005B3980">
                <w:rPr>
                  <w:rFonts w:hint="cs"/>
                  <w:color w:val="0070C0"/>
                  <w:sz w:val="32"/>
                  <w:szCs w:val="32"/>
                  <w:rtl/>
                </w:rPr>
                <w:t>على</w:t>
              </w:r>
              <w:r w:rsidR="00106DE8" w:rsidRPr="005B3980">
                <w:rPr>
                  <w:color w:val="0070C0"/>
                  <w:sz w:val="32"/>
                  <w:szCs w:val="32"/>
                  <w:rtl/>
                </w:rPr>
                <w:t xml:space="preserve"> سطر واحد أو </w:t>
              </w:r>
              <w:r w:rsidR="001418FF" w:rsidRPr="005B3980">
                <w:rPr>
                  <w:color w:val="0070C0"/>
                  <w:sz w:val="32"/>
                  <w:szCs w:val="32"/>
                  <w:rtl/>
                </w:rPr>
                <w:br/>
              </w:r>
              <w:r w:rsidR="00106DE8" w:rsidRPr="005B3980">
                <w:rPr>
                  <w:color w:val="0070C0"/>
                  <w:sz w:val="32"/>
                  <w:szCs w:val="32"/>
                  <w:rtl/>
                </w:rPr>
                <w:t>اثنين]</w:t>
              </w:r>
            </w:sdtContent>
          </w:sdt>
        </w:p>
      </w:sdtContent>
    </w:sdt>
    <w:p w:rsidR="001418FF" w:rsidRPr="00D037DB" w:rsidRDefault="008119BD" w:rsidP="000837F1">
      <w:pPr>
        <w:pStyle w:val="Heading1"/>
        <w:rPr>
          <w:rtl/>
        </w:rPr>
      </w:pPr>
      <w:sdt>
        <w:sdtPr>
          <w:rPr>
            <w:rFonts w:hint="cs"/>
            <w:rtl/>
          </w:rPr>
          <w:id w:val="464937096"/>
          <w:placeholder>
            <w:docPart w:val="D6B8D6F48FC64C17BC3DB817C6052959"/>
          </w:placeholder>
        </w:sdtPr>
        <w:sdtEndPr/>
        <w:sdtContent>
          <w:r w:rsidR="001418FF" w:rsidRPr="00D037DB">
            <w:rPr>
              <w:rFonts w:hint="cs"/>
              <w:rtl/>
            </w:rPr>
            <w:t>المقدمة</w:t>
          </w:r>
        </w:sdtContent>
      </w:sdt>
      <w:r w:rsidR="00F03FDC" w:rsidRPr="00D037DB">
        <w:t xml:space="preserve"> Introduction </w:t>
      </w:r>
    </w:p>
    <w:sdt>
      <w:sdtPr>
        <w:rPr>
          <w:rtl/>
        </w:rPr>
        <w:id w:val="-1322272011"/>
        <w:placeholder>
          <w:docPart w:val="D41973A5C61D4D3ABE794E9ED68D28B9"/>
        </w:placeholder>
        <w:temporary/>
        <w:showingPlcHdr/>
        <w15:appearance w15:val="hidden"/>
        <w:text w:multiLine="1"/>
      </w:sdtPr>
      <w:sdtEndPr/>
      <w:sdtContent>
        <w:p w:rsidR="00106DE8" w:rsidRPr="000837F1" w:rsidRDefault="00106DE8" w:rsidP="000837F1">
          <w:r w:rsidRPr="000837F1">
            <w:rPr>
              <w:rtl/>
            </w:rPr>
            <w:t>[النص الأساسي للمستند الخاص بك يستخدم المسافة البادئة</w:t>
          </w:r>
          <w:r w:rsidRPr="000837F1">
            <w:t xml:space="preserve">(indentation) </w:t>
          </w:r>
          <w:r w:rsidRPr="000837F1">
            <w:rPr>
              <w:rFonts w:hint="cs"/>
              <w:rtl/>
            </w:rPr>
            <w:t xml:space="preserve"> </w:t>
          </w:r>
          <w:r w:rsidRPr="000837F1">
            <w:rPr>
              <w:rtl/>
            </w:rPr>
            <w:t xml:space="preserve">من 0.5 </w:t>
          </w:r>
          <w:r w:rsidRPr="000837F1">
            <w:rPr>
              <w:rFonts w:hint="cs"/>
              <w:rtl/>
            </w:rPr>
            <w:t>بوصة</w:t>
          </w:r>
          <w:r w:rsidRPr="000837F1">
            <w:rPr>
              <w:rtl/>
            </w:rPr>
            <w:t xml:space="preserve"> </w:t>
          </w:r>
          <w:r w:rsidRPr="000837F1">
            <w:rPr>
              <w:rFonts w:hint="cs"/>
              <w:rtl/>
            </w:rPr>
            <w:t>للسطر</w:t>
          </w:r>
          <w:r w:rsidRPr="000837F1">
            <w:rPr>
              <w:rtl/>
            </w:rPr>
            <w:t xml:space="preserve"> الأول و</w:t>
          </w:r>
          <w:r w:rsidRPr="000837F1">
            <w:rPr>
              <w:rFonts w:hint="cs"/>
              <w:rtl/>
            </w:rPr>
            <w:t>تكون المسافة بين السطور</w:t>
          </w:r>
          <w:r w:rsidRPr="000837F1">
            <w:rPr>
              <w:rtl/>
            </w:rPr>
            <w:t xml:space="preserve"> </w:t>
          </w:r>
          <w:r w:rsidRPr="000837F1">
            <w:rPr>
              <w:rFonts w:hint="cs"/>
              <w:rtl/>
            </w:rPr>
            <w:t>1.5</w:t>
          </w:r>
          <w:r w:rsidRPr="000837F1">
            <w:rPr>
              <w:rtl/>
            </w:rPr>
            <w:t xml:space="preserve">. يحتوي نمط APA </w:t>
          </w:r>
          <w:r w:rsidRPr="000837F1">
            <w:rPr>
              <w:rFonts w:hint="cs"/>
              <w:rtl/>
            </w:rPr>
            <w:t>على</w:t>
          </w:r>
          <w:r w:rsidRPr="000837F1">
            <w:rPr>
              <w:rtl/>
            </w:rPr>
            <w:t xml:space="preserve"> خمسه مستويات </w:t>
          </w:r>
          <w:r w:rsidRPr="000837F1">
            <w:rPr>
              <w:rFonts w:hint="cs"/>
              <w:rtl/>
            </w:rPr>
            <w:t>ل</w:t>
          </w:r>
          <w:r w:rsidRPr="000837F1">
            <w:rPr>
              <w:rtl/>
            </w:rPr>
            <w:t>لعنوان</w:t>
          </w:r>
          <w:r w:rsidRPr="000837F1">
            <w:rPr>
              <w:rFonts w:hint="cs"/>
              <w:rtl/>
            </w:rPr>
            <w:t xml:space="preserve"> ك</w:t>
          </w:r>
          <w:r w:rsidRPr="000837F1">
            <w:rPr>
              <w:rtl/>
            </w:rPr>
            <w:t xml:space="preserve">حد </w:t>
          </w:r>
          <w:r w:rsidRPr="000837F1">
            <w:rPr>
              <w:rFonts w:hint="cs"/>
              <w:rtl/>
            </w:rPr>
            <w:t>أقصى والمعروضة</w:t>
          </w:r>
          <w:r w:rsidRPr="000837F1">
            <w:rPr>
              <w:rtl/>
            </w:rPr>
            <w:t xml:space="preserve"> في الفقرات التالية. من المفترض ان يبدا المستند </w:t>
          </w:r>
          <w:r w:rsidRPr="000837F1">
            <w:rPr>
              <w:rFonts w:hint="cs"/>
              <w:rtl/>
            </w:rPr>
            <w:t>بمقدمة</w:t>
          </w:r>
          <w:r w:rsidRPr="000837F1">
            <w:rPr>
              <w:rtl/>
            </w:rPr>
            <w:t>.]</w:t>
          </w:r>
        </w:p>
      </w:sdtContent>
    </w:sdt>
    <w:sdt>
      <w:sdtPr>
        <w:rPr>
          <w:rtl/>
        </w:rPr>
        <w:id w:val="1295489386"/>
        <w:placeholder>
          <w:docPart w:val="B83282B469254B7592DC3277BEABF1AF"/>
        </w:placeholder>
        <w:temporary/>
        <w:showingPlcHdr/>
        <w15:appearance w15:val="hidden"/>
        <w:text/>
      </w:sdtPr>
      <w:sdtEndPr/>
      <w:sdtContent>
        <w:p w:rsidR="004A3AD1" w:rsidRPr="00D037DB" w:rsidRDefault="004A3AD1" w:rsidP="000837F1">
          <w:pPr>
            <w:pStyle w:val="Heading1"/>
          </w:pPr>
          <w:r w:rsidRPr="00D037DB">
            <w:rPr>
              <w:rStyle w:val="Heading2Char"/>
              <w:color w:val="FFFFFF" w:themeColor="background1"/>
              <w:rtl/>
            </w:rPr>
            <w:t>[العنوان 1]</w:t>
          </w:r>
        </w:p>
      </w:sdtContent>
    </w:sdt>
    <w:p w:rsidR="004A3AD1" w:rsidRPr="00597620" w:rsidRDefault="004A3AD1" w:rsidP="000837F1">
      <w:r w:rsidRPr="00597620">
        <w:t xml:space="preserve"> </w:t>
      </w:r>
      <w:sdt>
        <w:sdtPr>
          <w:rPr>
            <w:rtl/>
          </w:rPr>
          <w:id w:val="1404798514"/>
          <w:placeholder>
            <w:docPart w:val="52F69098C83C4090B8BD4CEC51E1A2CB"/>
          </w:placeholder>
          <w:temporary/>
          <w:showingPlcHdr/>
          <w15:appearance w15:val="hidden"/>
          <w:text/>
        </w:sdtPr>
        <w:sdtEndPr/>
        <w:sdtContent>
          <w:r w:rsidR="00597620" w:rsidRPr="00933CB5">
            <w:rPr>
              <w:rtl/>
            </w:rPr>
            <w:t xml:space="preserve">[المستويين الأولين من </w:t>
          </w:r>
          <w:r w:rsidR="00597620" w:rsidRPr="00933CB5">
            <w:rPr>
              <w:rFonts w:hint="cs"/>
              <w:rtl/>
            </w:rPr>
            <w:t>العناوين الفرعية</w:t>
          </w:r>
          <w:r w:rsidR="001418FF">
            <w:rPr>
              <w:rtl/>
            </w:rPr>
            <w:t xml:space="preserve"> يحصلان علي فقرتهما الخاصة</w:t>
          </w:r>
          <w:r w:rsidR="00597620" w:rsidRPr="00933CB5">
            <w:rPr>
              <w:rtl/>
            </w:rPr>
            <w:t xml:space="preserve">، كما هو موضح هنا. </w:t>
          </w:r>
          <w:r w:rsidR="00660BF2" w:rsidRPr="00933CB5">
            <w:rPr>
              <w:rFonts w:hint="cs"/>
              <w:rtl/>
            </w:rPr>
            <w:t>كذلك العناوبن</w:t>
          </w:r>
          <w:r w:rsidR="00597620" w:rsidRPr="00933CB5">
            <w:rPr>
              <w:rtl/>
            </w:rPr>
            <w:t xml:space="preserve"> للمستوي</w:t>
          </w:r>
          <w:r w:rsidR="00660BF2" w:rsidRPr="00933CB5">
            <w:rPr>
              <w:rFonts w:hint="cs"/>
              <w:rtl/>
            </w:rPr>
            <w:t>ات</w:t>
          </w:r>
          <w:r w:rsidR="00597620" w:rsidRPr="00933CB5">
            <w:rPr>
              <w:rtl/>
            </w:rPr>
            <w:t xml:space="preserve"> 3 و 4 و 5 هي العناوين الحالية المستخدمة في بداية الفقرة.]</w:t>
          </w:r>
        </w:sdtContent>
      </w:sdt>
    </w:p>
    <w:p w:rsidR="0039732B" w:rsidRPr="00D037DB" w:rsidRDefault="008119BD" w:rsidP="000837F1">
      <w:pPr>
        <w:pStyle w:val="Heading2"/>
      </w:pPr>
      <w:sdt>
        <w:sdtPr>
          <w:rPr>
            <w:rtl/>
          </w:rPr>
          <w:alias w:val="فهرس المحتويات"/>
          <w:tag w:val="فهرس المحتويات"/>
          <w:id w:val="1203442487"/>
          <w:placeholder>
            <w:docPart w:val="98C44B7D3D664673B8BCB0E8106B73D7"/>
          </w:placeholder>
          <w:temporary/>
          <w:showingPlcHdr/>
          <w15:appearance w15:val="hidden"/>
          <w:text/>
        </w:sdtPr>
        <w:sdtEndPr/>
        <w:sdtContent>
          <w:r w:rsidR="00597620" w:rsidRPr="00597620">
            <w:rPr>
              <w:rtl/>
              <w:lang w:bidi="ar"/>
            </w:rPr>
            <w:t>[</w:t>
          </w:r>
          <w:r w:rsidR="00597620" w:rsidRPr="00597620">
            <w:rPr>
              <w:rtl/>
            </w:rPr>
            <w:t xml:space="preserve">العنوان </w:t>
          </w:r>
          <w:r w:rsidR="00597620" w:rsidRPr="00597620">
            <w:rPr>
              <w:rtl/>
              <w:lang w:bidi="ar"/>
            </w:rPr>
            <w:t>2]</w:t>
          </w:r>
          <w:r w:rsidR="00D95B8F">
            <w:rPr>
              <w:rFonts w:hint="cs"/>
              <w:rtl/>
              <w:lang w:bidi="ar"/>
            </w:rPr>
            <w:t>.</w:t>
          </w:r>
        </w:sdtContent>
      </w:sdt>
      <w:r w:rsidR="0039732B">
        <w:rPr>
          <w:rFonts w:hint="cs"/>
          <w:rtl/>
        </w:rPr>
        <w:t xml:space="preserve"> </w:t>
      </w:r>
    </w:p>
    <w:p w:rsidR="0039732B" w:rsidRPr="0039732B" w:rsidRDefault="002C485E" w:rsidP="000837F1">
      <w:r w:rsidRPr="002C485E">
        <w:rPr>
          <w:rFonts w:hint="cs"/>
          <w:rtl/>
        </w:rPr>
        <w:t>تكتب المعلومات ا</w:t>
      </w:r>
      <w:bookmarkStart w:id="0" w:name="_GoBack"/>
      <w:bookmarkEnd w:id="0"/>
      <w:r w:rsidRPr="002C485E">
        <w:rPr>
          <w:rFonts w:hint="cs"/>
          <w:rtl/>
        </w:rPr>
        <w:t xml:space="preserve">لببلوغرافية باللغة الانكليزية الى جانب اللغة العربية، مثال ذلك </w:t>
      </w:r>
      <w:r w:rsidRPr="002C485E">
        <w:rPr>
          <w:rtl/>
        </w:rPr>
        <w:t xml:space="preserve">( </w:t>
      </w:r>
      <w:r w:rsidRPr="002C485E">
        <w:rPr>
          <w:rFonts w:hint="eastAsia"/>
          <w:rtl/>
        </w:rPr>
        <w:t>عنوان</w:t>
      </w:r>
      <w:r w:rsidRPr="002C485E">
        <w:rPr>
          <w:rtl/>
        </w:rPr>
        <w:t xml:space="preserve"> </w:t>
      </w:r>
      <w:r w:rsidRPr="002C485E">
        <w:rPr>
          <w:rFonts w:hint="eastAsia"/>
          <w:rtl/>
        </w:rPr>
        <w:t>البحث،</w:t>
      </w:r>
      <w:r w:rsidRPr="002C485E">
        <w:rPr>
          <w:rtl/>
        </w:rPr>
        <w:t xml:space="preserve"> </w:t>
      </w:r>
      <w:r w:rsidRPr="002C485E">
        <w:rPr>
          <w:rFonts w:hint="eastAsia"/>
          <w:rtl/>
        </w:rPr>
        <w:t>معلومات</w:t>
      </w:r>
      <w:r w:rsidRPr="002C485E">
        <w:rPr>
          <w:rtl/>
        </w:rPr>
        <w:t xml:space="preserve"> </w:t>
      </w:r>
      <w:r w:rsidRPr="002C485E">
        <w:rPr>
          <w:rFonts w:hint="eastAsia"/>
          <w:rtl/>
        </w:rPr>
        <w:t>الباحثين،</w:t>
      </w:r>
      <w:r w:rsidRPr="002C485E">
        <w:rPr>
          <w:rtl/>
        </w:rPr>
        <w:t xml:space="preserve"> </w:t>
      </w:r>
      <w:r w:rsidRPr="002C485E">
        <w:rPr>
          <w:rFonts w:hint="eastAsia"/>
          <w:rtl/>
        </w:rPr>
        <w:t>الملخص</w:t>
      </w:r>
      <w:r w:rsidR="001418FF">
        <w:rPr>
          <w:rFonts w:hint="cs"/>
          <w:rtl/>
        </w:rPr>
        <w:t xml:space="preserve"> </w:t>
      </w:r>
      <w:r w:rsidRPr="002C485E">
        <w:rPr>
          <w:rtl/>
        </w:rPr>
        <w:t>)</w:t>
      </w:r>
      <w:r w:rsidR="001418FF">
        <w:rPr>
          <w:rFonts w:hint="cs"/>
          <w:rtl/>
        </w:rPr>
        <w:t xml:space="preserve"> </w:t>
      </w:r>
      <w:r w:rsidRPr="002C485E">
        <w:rPr>
          <w:rtl/>
        </w:rPr>
        <w:t xml:space="preserve"> ليسهل عملية احتساب مؤشر هيرتش (</w:t>
      </w:r>
      <w:r w:rsidRPr="002C485E">
        <w:rPr>
          <w:lang w:val="en-US"/>
        </w:rPr>
        <w:t>H-index</w:t>
      </w:r>
      <w:r w:rsidRPr="002C485E">
        <w:rPr>
          <w:rtl/>
        </w:rPr>
        <w:t>).</w:t>
      </w:r>
    </w:p>
    <w:p w:rsidR="0039732B" w:rsidRPr="0039732B" w:rsidRDefault="008119BD" w:rsidP="000837F1">
      <w:pPr>
        <w:pStyle w:val="Heading3"/>
      </w:pPr>
      <w:sdt>
        <w:sdtPr>
          <w:rPr>
            <w:rtl/>
          </w:rPr>
          <w:id w:val="1751771428"/>
          <w:placeholder>
            <w:docPart w:val="4C26A4B0DDD74D91BC0852FB5BC8F211"/>
          </w:placeholder>
          <w:temporary/>
          <w:showingPlcHdr/>
          <w15:appearance w15:val="hidden"/>
          <w:text/>
        </w:sdtPr>
        <w:sdtEndPr/>
        <w:sdtContent>
          <w:r w:rsidR="002C485E" w:rsidRPr="002C485E">
            <w:rPr>
              <w:rtl/>
              <w:lang w:bidi="ar"/>
            </w:rPr>
            <w:t>[</w:t>
          </w:r>
          <w:r w:rsidR="002C485E" w:rsidRPr="002C485E">
            <w:rPr>
              <w:rtl/>
            </w:rPr>
            <w:t xml:space="preserve">العنوان </w:t>
          </w:r>
          <w:r w:rsidR="002C485E" w:rsidRPr="002C485E">
            <w:rPr>
              <w:rtl/>
              <w:lang w:bidi="ar"/>
            </w:rPr>
            <w:t>3]</w:t>
          </w:r>
          <w:r w:rsidR="00D95B8F">
            <w:rPr>
              <w:rFonts w:hint="cs"/>
              <w:rtl/>
              <w:lang w:bidi="ar"/>
            </w:rPr>
            <w:t>.</w:t>
          </w:r>
        </w:sdtContent>
      </w:sdt>
      <w:r w:rsidR="002C485E">
        <w:rPr>
          <w:rFonts w:hint="cs"/>
          <w:rtl/>
        </w:rPr>
        <w:t xml:space="preserve"> </w:t>
      </w:r>
    </w:p>
    <w:p w:rsidR="00D95B8F" w:rsidRDefault="00D95B8F" w:rsidP="000837F1">
      <w:r w:rsidRPr="00D95B8F">
        <w:rPr>
          <w:rtl/>
        </w:rPr>
        <w:t xml:space="preserve">[عند استخدام العناوين ، لا تتجاهل </w:t>
      </w:r>
      <w:r>
        <w:rPr>
          <w:rFonts w:hint="cs"/>
          <w:rtl/>
        </w:rPr>
        <w:t>العناوين الفرعية</w:t>
      </w:r>
      <w:r w:rsidRPr="00D95B8F">
        <w:rPr>
          <w:rtl/>
        </w:rPr>
        <w:t>. إذا كنت بحاجه إلى عنوان 3 أو 4 أو 5 دون الحاجة إلى ا</w:t>
      </w:r>
      <w:r>
        <w:rPr>
          <w:rtl/>
        </w:rPr>
        <w:t xml:space="preserve">تباع النص قبل العنوان التالي ، </w:t>
      </w:r>
      <w:r w:rsidRPr="00D95B8F">
        <w:rPr>
          <w:rtl/>
        </w:rPr>
        <w:t xml:space="preserve">قم ببساطه باضافه نقطه في نهاية العنوان، ثم أبدا فقره جديده لتحديد العنوان المتداخل والنص الخاص به.] </w:t>
      </w:r>
    </w:p>
    <w:p w:rsidR="008743E3" w:rsidRDefault="008119BD" w:rsidP="000837F1">
      <w:pPr>
        <w:pStyle w:val="Heading4"/>
      </w:pPr>
      <w:sdt>
        <w:sdtPr>
          <w:rPr>
            <w:rtl/>
          </w:rPr>
          <w:id w:val="-53853956"/>
          <w:placeholder>
            <w:docPart w:val="9307C52943284445BAC34088E49C71E6"/>
          </w:placeholder>
          <w:temporary/>
          <w:showingPlcHdr/>
          <w15:appearance w15:val="hidden"/>
          <w:text/>
        </w:sdtPr>
        <w:sdtEndPr>
          <w:rPr>
            <w:kern w:val="0"/>
          </w:rPr>
        </w:sdtEndPr>
        <w:sdtContent>
          <w:r w:rsidR="00D95B8F" w:rsidRPr="00900540">
            <w:rPr>
              <w:rtl/>
              <w:lang w:bidi="ar"/>
            </w:rPr>
            <w:t>[</w:t>
          </w:r>
          <w:r w:rsidR="00D95B8F" w:rsidRPr="00900540">
            <w:rPr>
              <w:rtl/>
            </w:rPr>
            <w:t xml:space="preserve">العنوان </w:t>
          </w:r>
          <w:r w:rsidR="00D95B8F" w:rsidRPr="00900540">
            <w:rPr>
              <w:rFonts w:hint="cs"/>
              <w:rtl/>
              <w:lang w:bidi="ar"/>
            </w:rPr>
            <w:t>4</w:t>
          </w:r>
          <w:r w:rsidR="00D95B8F" w:rsidRPr="00900540">
            <w:rPr>
              <w:rtl/>
              <w:lang w:bidi="ar"/>
            </w:rPr>
            <w:t>]</w:t>
          </w:r>
          <w:r w:rsidR="00D95B8F" w:rsidRPr="00900540">
            <w:rPr>
              <w:rFonts w:hint="cs"/>
              <w:rtl/>
              <w:lang w:bidi="ar"/>
            </w:rPr>
            <w:t>.</w:t>
          </w:r>
        </w:sdtContent>
      </w:sdt>
      <w:r w:rsidR="005D05B6">
        <w:rPr>
          <w:rStyle w:val="EndnoteReference"/>
          <w:rtl/>
        </w:rPr>
        <w:t>(</w:t>
      </w:r>
      <w:r w:rsidR="009C1E0C">
        <w:rPr>
          <w:rStyle w:val="EndnoteReference"/>
          <w:rtl/>
        </w:rPr>
        <w:endnoteReference w:id="1"/>
      </w:r>
      <w:r w:rsidR="009C1E0C">
        <w:rPr>
          <w:rStyle w:val="EndnoteReference"/>
          <w:rtl/>
        </w:rPr>
        <w:t>)</w:t>
      </w:r>
    </w:p>
    <w:p w:rsidR="002142CF" w:rsidRDefault="002142CF" w:rsidP="000837F1"/>
    <w:p w:rsidR="005F31EA" w:rsidRPr="00C702C0" w:rsidRDefault="005F31EA" w:rsidP="000837F1">
      <w:pPr>
        <w:pStyle w:val="ListBullet"/>
        <w:rPr>
          <w:lang w:bidi="ar-IQ"/>
        </w:rPr>
      </w:pPr>
      <w:r w:rsidRPr="00C702C0">
        <w:rPr>
          <w:rFonts w:hint="cs"/>
          <w:rtl/>
          <w:lang w:bidi="ar-IQ"/>
        </w:rPr>
        <w:t xml:space="preserve"> تم اعداد نموذج جاهز للكتابة بصيغة (</w:t>
      </w:r>
      <w:r w:rsidRPr="00C702C0">
        <w:rPr>
          <w:lang w:bidi="ar-IQ"/>
        </w:rPr>
        <w:t>Microsoft Word</w:t>
      </w:r>
      <w:r w:rsidRPr="00C702C0">
        <w:rPr>
          <w:rFonts w:hint="cs"/>
          <w:rtl/>
          <w:lang w:bidi="ar-IQ"/>
        </w:rPr>
        <w:t>) خاص بالمجلة ، مؤشر عليه نوعية وحجم الخط وطريقة كتابة المصادر ..... الرجاء الالتزام به.</w:t>
      </w:r>
    </w:p>
    <w:p w:rsidR="002142CF" w:rsidRDefault="002142CF" w:rsidP="000837F1">
      <w:pPr>
        <w:pStyle w:val="ListBullet"/>
      </w:pPr>
      <w:r>
        <w:rPr>
          <w:rFonts w:hint="cs"/>
          <w:rtl/>
        </w:rPr>
        <w:t xml:space="preserve">الالتزام بأنماط العناوين الخاصة بالترقيم، هذا مثال متضمن تعليمات للباحثين </w:t>
      </w:r>
    </w:p>
    <w:p w:rsidR="002142CF" w:rsidRDefault="002142CF" w:rsidP="000837F1">
      <w:pPr>
        <w:pStyle w:val="ListBullet"/>
        <w:rPr>
          <w:rtl/>
        </w:rPr>
      </w:pPr>
      <w:r>
        <w:rPr>
          <w:rtl/>
        </w:rPr>
        <w:t>الالتزام بتقديم طلبات النشر الكترونيا عبر موقع المجلة الرسمي (</w:t>
      </w:r>
      <w:r>
        <w:t xml:space="preserve">OJS) </w:t>
      </w:r>
      <w:r>
        <w:rPr>
          <w:rFonts w:hint="cs"/>
          <w:rtl/>
        </w:rPr>
        <w:t xml:space="preserve">) </w:t>
      </w:r>
      <w:r>
        <w:rPr>
          <w:rtl/>
        </w:rPr>
        <w:t xml:space="preserve">بعد التسجيل فيه. عبر الرابط </w:t>
      </w:r>
      <w:r>
        <w:t>http://abaa.uobaghdad.edu.iq</w:t>
      </w:r>
      <w:r>
        <w:rPr>
          <w:rtl/>
        </w:rPr>
        <w:t xml:space="preserve"> ، لتقييم البحوث الكترونياً. </w:t>
      </w:r>
    </w:p>
    <w:p w:rsidR="002142CF" w:rsidRDefault="002142CF" w:rsidP="000837F1">
      <w:pPr>
        <w:pStyle w:val="ListBullet"/>
        <w:rPr>
          <w:rtl/>
        </w:rPr>
      </w:pPr>
      <w:r>
        <w:rPr>
          <w:rtl/>
        </w:rPr>
        <w:t xml:space="preserve">الالتزام بالتسجيل في الهوية المفتوحة للباحثين والمساهمين (اوركيد) من الموقع الرسمي </w:t>
      </w:r>
      <w:r>
        <w:t>https://orcid.org</w:t>
      </w:r>
      <w:r>
        <w:rPr>
          <w:rtl/>
        </w:rPr>
        <w:t xml:space="preserve">  لربطه بموقع المجلة عند التسجيل، و تعالج هذه الهوية الإشكال الناتج من الخلط ما بين الباحثين بسبب تطابق أسمائهم التي تظهر على الأوراق العلمية وما ينشر في العلوم الإنسانية. ليحصل كل باحث على رموز تعريفية خاصة به.</w:t>
      </w:r>
    </w:p>
    <w:p w:rsidR="002142CF" w:rsidRDefault="002142CF" w:rsidP="000837F1">
      <w:pPr>
        <w:pStyle w:val="ListBullet"/>
      </w:pPr>
      <w:r>
        <w:rPr>
          <w:rtl/>
        </w:rPr>
        <w:t>توفر منظمة الهوية المفتوحة للباحثين والمساهمين سجلا مفتوحا مستقلا ليكون معيارُا واقعيًا للتمييز بين المؤلفين الناشرين للمواد العلمية والأكاديمية</w:t>
      </w:r>
      <w:r w:rsidR="00571841">
        <w:rPr>
          <w:rFonts w:hint="cs"/>
          <w:rtl/>
        </w:rPr>
        <w:t xml:space="preserve"> </w:t>
      </w:r>
      <w:sdt>
        <w:sdtPr>
          <w:rPr>
            <w:rFonts w:hint="cs"/>
            <w:color w:val="806000" w:themeColor="accent4" w:themeShade="80"/>
            <w:highlight w:val="yellow"/>
            <w:rtl/>
          </w:rPr>
          <w:id w:val="-2002497687"/>
          <w:citation/>
        </w:sdtPr>
        <w:sdtEndPr/>
        <w:sdtContent>
          <w:r w:rsidR="00571841" w:rsidRPr="00A04119">
            <w:rPr>
              <w:color w:val="806000" w:themeColor="accent4" w:themeShade="80"/>
              <w:highlight w:val="yellow"/>
              <w:rtl/>
            </w:rPr>
            <w:fldChar w:fldCharType="begin"/>
          </w:r>
          <w:r w:rsidR="00571841" w:rsidRPr="00A04119">
            <w:rPr>
              <w:color w:val="806000" w:themeColor="accent4" w:themeShade="80"/>
              <w:highlight w:val="yellow"/>
              <w:lang w:val="en-US"/>
            </w:rPr>
            <w:instrText xml:space="preserve"> CITATION web05 \l 1033 </w:instrText>
          </w:r>
          <w:r w:rsidR="00571841" w:rsidRPr="00A04119">
            <w:rPr>
              <w:color w:val="806000" w:themeColor="accent4" w:themeShade="80"/>
              <w:highlight w:val="yellow"/>
              <w:rtl/>
            </w:rPr>
            <w:fldChar w:fldCharType="separate"/>
          </w:r>
          <w:r w:rsidR="00571841" w:rsidRPr="00A04119">
            <w:rPr>
              <w:noProof/>
              <w:color w:val="806000" w:themeColor="accent4" w:themeShade="80"/>
              <w:highlight w:val="yellow"/>
              <w:lang w:val="en-US"/>
            </w:rPr>
            <w:t>(sit, 2005)</w:t>
          </w:r>
          <w:r w:rsidR="00571841" w:rsidRPr="00A04119">
            <w:rPr>
              <w:color w:val="806000" w:themeColor="accent4" w:themeShade="80"/>
              <w:highlight w:val="yellow"/>
              <w:rtl/>
            </w:rPr>
            <w:fldChar w:fldCharType="end"/>
          </w:r>
        </w:sdtContent>
      </w:sdt>
      <w:r>
        <w:rPr>
          <w:rtl/>
        </w:rPr>
        <w:t>.</w:t>
      </w:r>
    </w:p>
    <w:p w:rsidR="005F31EA" w:rsidRDefault="005F31EA" w:rsidP="000837F1">
      <w:pPr>
        <w:pStyle w:val="ListBullet"/>
      </w:pPr>
      <w:r w:rsidRPr="006D2632">
        <w:rPr>
          <w:rtl/>
        </w:rPr>
        <w:t>أن يتسم البحث بالأصالة والقيمة العلمية والمعرفية وبسلامة ودقة اللغة...وخلوه من الاخطاء الاملائية والنحوية والدلالية والمطبعية</w:t>
      </w:r>
    </w:p>
    <w:p w:rsidR="005F31EA" w:rsidRDefault="005F31EA" w:rsidP="000837F1">
      <w:pPr>
        <w:pStyle w:val="ListBullet"/>
      </w:pPr>
      <w:r>
        <w:rPr>
          <w:rFonts w:hint="cs"/>
          <w:rtl/>
        </w:rPr>
        <w:t xml:space="preserve">أن </w:t>
      </w:r>
      <w:r w:rsidRPr="006D2632">
        <w:rPr>
          <w:rtl/>
        </w:rPr>
        <w:t xml:space="preserve">لا يكون البحث جزءاً من بحث سابق منشور </w:t>
      </w:r>
    </w:p>
    <w:p w:rsidR="005F31EA" w:rsidRDefault="005F31EA" w:rsidP="000837F1">
      <w:pPr>
        <w:pStyle w:val="ListBullet"/>
      </w:pPr>
      <w:r w:rsidRPr="006D2632">
        <w:rPr>
          <w:rtl/>
        </w:rPr>
        <w:t xml:space="preserve">أن يقدم الباحث إقراراً خطياً </w:t>
      </w:r>
      <w:r>
        <w:rPr>
          <w:rFonts w:hint="cs"/>
          <w:rtl/>
        </w:rPr>
        <w:t xml:space="preserve">بأن </w:t>
      </w:r>
      <w:r w:rsidRPr="006D2632">
        <w:rPr>
          <w:rtl/>
        </w:rPr>
        <w:t xml:space="preserve">البحث </w:t>
      </w:r>
      <w:r>
        <w:rPr>
          <w:rFonts w:hint="cs"/>
          <w:rtl/>
        </w:rPr>
        <w:t xml:space="preserve">غير </w:t>
      </w:r>
      <w:r>
        <w:rPr>
          <w:rtl/>
        </w:rPr>
        <w:t>منشو</w:t>
      </w:r>
      <w:r>
        <w:rPr>
          <w:rFonts w:hint="cs"/>
          <w:rtl/>
        </w:rPr>
        <w:t>ر</w:t>
      </w:r>
      <w:r>
        <w:rPr>
          <w:rtl/>
        </w:rPr>
        <w:t xml:space="preserve"> أو مرسل</w:t>
      </w:r>
      <w:r w:rsidRPr="006D2632">
        <w:rPr>
          <w:rtl/>
        </w:rPr>
        <w:t xml:space="preserve"> للنشر بمجلة أخرى</w:t>
      </w:r>
      <w:r w:rsidRPr="006D2632">
        <w:t>.</w:t>
      </w:r>
    </w:p>
    <w:p w:rsidR="005F31EA" w:rsidRPr="005F31EA" w:rsidRDefault="005F31EA" w:rsidP="000837F1">
      <w:pPr>
        <w:pStyle w:val="ListBullet"/>
        <w:rPr>
          <w:rtl/>
        </w:rPr>
      </w:pPr>
      <w:r w:rsidRPr="005F31EA">
        <w:rPr>
          <w:rtl/>
        </w:rPr>
        <w:t xml:space="preserve">في حال كان البحث مستلاً من رسالة علمية، يجب إجراء تغييرات كبيرة تميزه عن الرسالة العلمية بإضافة معرفة علمية جديدة، على أن يتم إرفاق نسخة إلكترونية من الرسالة العلمية وقرص </w:t>
      </w:r>
      <w:r w:rsidRPr="005F31EA">
        <w:t>CD</w:t>
      </w:r>
      <w:r w:rsidRPr="005F31EA">
        <w:rPr>
          <w:rtl/>
        </w:rPr>
        <w:t xml:space="preserve"> ، مع الإشارة في الصفحة الأولى من البحث أن البحث مستلاً من رسالة علمية.</w:t>
      </w:r>
    </w:p>
    <w:p w:rsidR="005F31EA" w:rsidRPr="005F31EA" w:rsidRDefault="005F31EA" w:rsidP="000837F1">
      <w:pPr>
        <w:pStyle w:val="ListBullet"/>
        <w:rPr>
          <w:rtl/>
        </w:rPr>
      </w:pPr>
      <w:r w:rsidRPr="005F31EA">
        <w:rPr>
          <w:rtl/>
        </w:rPr>
        <w:t>العناوين الرئيسة والفرعية: تستخدم داخل البحث لتقسيم اجزاء البحث حسب اهميتها، وبتسلسل منطقي، وتشمل العناوين الرئيسة: عنوان البحث، الملخص، الكلمات الدالة، المقدمة، اجراءات التجربة، النتائج، الشرح، الإستنتاج، المراجع.</w:t>
      </w:r>
    </w:p>
    <w:p w:rsidR="005F31EA" w:rsidRPr="005F31EA" w:rsidRDefault="005F31EA" w:rsidP="000837F1">
      <w:pPr>
        <w:pStyle w:val="ListBullet"/>
        <w:rPr>
          <w:rtl/>
        </w:rPr>
      </w:pPr>
      <w:r w:rsidRPr="005F31EA">
        <w:rPr>
          <w:rtl/>
        </w:rPr>
        <w:t>الأرقام جميعها تكتب بنظام الارقام الهندية (1،2،3) .ماعدا المصادر</w:t>
      </w:r>
      <w:r>
        <w:rPr>
          <w:rFonts w:hint="cs"/>
          <w:rtl/>
        </w:rPr>
        <w:t xml:space="preserve"> تكتب بطريقة </w:t>
      </w:r>
      <w:r>
        <w:rPr>
          <w:lang w:val="en-US"/>
        </w:rPr>
        <w:t>APA</w:t>
      </w:r>
      <w:r w:rsidRPr="005F31EA">
        <w:rPr>
          <w:rtl/>
        </w:rPr>
        <w:t>.</w:t>
      </w:r>
    </w:p>
    <w:p w:rsidR="005F31EA" w:rsidRDefault="005F31EA" w:rsidP="000837F1">
      <w:pPr>
        <w:pStyle w:val="ListBullet"/>
      </w:pPr>
      <w:r w:rsidRPr="005F31EA">
        <w:rPr>
          <w:rtl/>
        </w:rPr>
        <w:t>عدد صفحات البحث (20) ص ولايزيد عن ثلاثين صفحة</w:t>
      </w:r>
      <w:r>
        <w:rPr>
          <w:rFonts w:hint="cs"/>
          <w:rtl/>
        </w:rPr>
        <w:t>.</w:t>
      </w:r>
    </w:p>
    <w:p w:rsidR="005F31EA" w:rsidRPr="005F31EA" w:rsidRDefault="005F31EA" w:rsidP="000837F1">
      <w:pPr>
        <w:pStyle w:val="ListBullet"/>
        <w:rPr>
          <w:rtl/>
        </w:rPr>
      </w:pPr>
      <w:r w:rsidRPr="005F31EA">
        <w:rPr>
          <w:rtl/>
        </w:rPr>
        <w:t>كل بحث يجب ان يشمل مانسبته 20 % من المراجع الاجنبية، واعتماد مجلة الباحث الاعلامي كمصدر للاقتباس (مصدرين على الاقل).</w:t>
      </w:r>
    </w:p>
    <w:p w:rsidR="005F31EA" w:rsidRDefault="005F31EA" w:rsidP="000837F1">
      <w:pPr>
        <w:pStyle w:val="ListBullet"/>
      </w:pPr>
      <w:r w:rsidRPr="005F31EA">
        <w:rPr>
          <w:rtl/>
        </w:rPr>
        <w:t>تكون نسبة 50% من مصادر البحث حديثة النشر وتقع ضمن السنوات الخمسة الاخيرة</w:t>
      </w:r>
      <w:r>
        <w:rPr>
          <w:rFonts w:hint="cs"/>
          <w:rtl/>
        </w:rPr>
        <w:t>.</w:t>
      </w:r>
    </w:p>
    <w:p w:rsidR="005F31EA" w:rsidRDefault="005F31EA" w:rsidP="000837F1">
      <w:pPr>
        <w:pStyle w:val="ListBullet"/>
      </w:pPr>
      <w:r w:rsidRPr="005F31EA">
        <w:rPr>
          <w:rtl/>
        </w:rPr>
        <w:t>تكتب المصادر ايضا باللغة الانكليزية</w:t>
      </w:r>
      <w:r>
        <w:rPr>
          <w:rFonts w:hint="cs"/>
          <w:rtl/>
        </w:rPr>
        <w:t>.</w:t>
      </w:r>
    </w:p>
    <w:p w:rsidR="005F31EA" w:rsidRDefault="005F31EA" w:rsidP="000837F1">
      <w:pPr>
        <w:pStyle w:val="ListBullet"/>
      </w:pPr>
      <w:r w:rsidRPr="005F31EA">
        <w:rPr>
          <w:rtl/>
        </w:rPr>
        <w:t>يعطى الباحث مدة أقصاها أسبوعين لإجراء التعديلات على بحثه ان وجدت، وللمجلة بعد ذلك الغاء الملف البحثي تلقائيا في حال تجاوز المدة المذكورة اعلاه.</w:t>
      </w:r>
    </w:p>
    <w:p w:rsidR="00A91208" w:rsidRDefault="00A91208" w:rsidP="000837F1">
      <w:pPr>
        <w:pStyle w:val="ListBullet"/>
      </w:pPr>
      <w:r w:rsidRPr="00A91208">
        <w:rPr>
          <w:rtl/>
        </w:rPr>
        <w:t>الالتزام بتخصص المجلة عند كتابة البحوث.</w:t>
      </w:r>
    </w:p>
    <w:p w:rsidR="00A91208" w:rsidRDefault="00A91208" w:rsidP="000837F1">
      <w:pPr>
        <w:pStyle w:val="ListBullet"/>
      </w:pPr>
      <w:r w:rsidRPr="00A91208">
        <w:rPr>
          <w:rtl/>
        </w:rPr>
        <w:t xml:space="preserve">يخضع البحث الى برنامج الاستلال </w:t>
      </w:r>
      <w:r w:rsidRPr="00A91208">
        <w:t xml:space="preserve">Turnitin) </w:t>
      </w:r>
      <w:r>
        <w:rPr>
          <w:rFonts w:hint="cs"/>
          <w:rtl/>
        </w:rPr>
        <w:t>)</w:t>
      </w:r>
      <w:r w:rsidR="003D79A7">
        <w:rPr>
          <w:rFonts w:hint="cs"/>
          <w:rtl/>
        </w:rPr>
        <w:t xml:space="preserve">، </w:t>
      </w:r>
      <w:r>
        <w:rPr>
          <w:rFonts w:hint="cs"/>
          <w:rtl/>
        </w:rPr>
        <w:t xml:space="preserve"> </w:t>
      </w:r>
      <w:sdt>
        <w:sdtPr>
          <w:rPr>
            <w:rFonts w:hint="cs"/>
            <w:highlight w:val="yellow"/>
            <w:rtl/>
          </w:rPr>
          <w:id w:val="2025129485"/>
          <w:citation/>
        </w:sdtPr>
        <w:sdtEndPr/>
        <w:sdtContent>
          <w:r w:rsidR="003D79A7" w:rsidRPr="00594527">
            <w:rPr>
              <w:highlight w:val="yellow"/>
              <w:rtl/>
            </w:rPr>
            <w:fldChar w:fldCharType="begin"/>
          </w:r>
          <w:r w:rsidR="003D79A7" w:rsidRPr="00594527">
            <w:rPr>
              <w:highlight w:val="yellow"/>
              <w:lang w:val="en-US"/>
            </w:rPr>
            <w:instrText xml:space="preserve"> CITATION TRT \l 1033 </w:instrText>
          </w:r>
          <w:r w:rsidR="003D79A7" w:rsidRPr="00594527">
            <w:rPr>
              <w:highlight w:val="yellow"/>
              <w:rtl/>
            </w:rPr>
            <w:fldChar w:fldCharType="separate"/>
          </w:r>
          <w:r w:rsidR="003D79A7" w:rsidRPr="00594527">
            <w:rPr>
              <w:noProof/>
              <w:highlight w:val="yellow"/>
              <w:lang w:val="en-US"/>
            </w:rPr>
            <w:t>(TRT, n.d.)</w:t>
          </w:r>
          <w:r w:rsidR="003D79A7" w:rsidRPr="00594527">
            <w:rPr>
              <w:highlight w:val="yellow"/>
              <w:rtl/>
            </w:rPr>
            <w:fldChar w:fldCharType="end"/>
          </w:r>
        </w:sdtContent>
      </w:sdt>
      <w:r w:rsidRPr="00A91208">
        <w:rPr>
          <w:rtl/>
        </w:rPr>
        <w:t>لكشف نسب الاستلال المطلوبة من قبل الوزارة. ولايزود الباحث بقبول النشر حتى وان حصلت موافقة المقومين ما لم يتم الالتزام بأعادة صياغة البحث بعد كشف نسب الاستلال، علماً ان نسبة الاستلال للبحوث الانسانية تصل الى 20%</w:t>
      </w:r>
      <w:r>
        <w:rPr>
          <w:rFonts w:hint="cs"/>
          <w:rtl/>
        </w:rPr>
        <w:t>0</w:t>
      </w:r>
      <w:r w:rsidR="003D79A7">
        <w:rPr>
          <w:rFonts w:hint="cs"/>
          <w:rtl/>
        </w:rPr>
        <w:t xml:space="preserve"> </w:t>
      </w:r>
    </w:p>
    <w:p w:rsidR="00A91208" w:rsidRPr="00A91208" w:rsidRDefault="00A91208" w:rsidP="000837F1">
      <w:pPr>
        <w:pStyle w:val="ListBullet"/>
        <w:rPr>
          <w:rtl/>
        </w:rPr>
      </w:pPr>
      <w:r w:rsidRPr="00A91208">
        <w:rPr>
          <w:rtl/>
        </w:rPr>
        <w:t>يلتزم الباحث بتسديد مبلغ الاستلال الى المجلة بعد الحصول على موافقة المقومين.بمبلغ قدره (15) الف دينار عراقي. للباحث المحلي و(15) دولار للباحث الخارجي.</w:t>
      </w:r>
    </w:p>
    <w:p w:rsidR="00A91208" w:rsidRPr="00A91208" w:rsidRDefault="00A91208" w:rsidP="000837F1">
      <w:pPr>
        <w:pStyle w:val="ListBullet"/>
        <w:rPr>
          <w:rtl/>
        </w:rPr>
      </w:pPr>
      <w:r w:rsidRPr="00A91208">
        <w:rPr>
          <w:rtl/>
        </w:rPr>
        <w:t>يلتزم الباحث بدفع النفقات المالية المترتبة على اجراءات التقويم ، في حالتي رفض اوقبول اليحث للبجوث الاصيلة عند تقديم البحث، ، بمبلغ (30) الف دينار عراقي غير قابلة للرد.</w:t>
      </w:r>
    </w:p>
    <w:p w:rsidR="00A91208" w:rsidRDefault="00A91208" w:rsidP="000837F1">
      <w:pPr>
        <w:pStyle w:val="ListBullet"/>
        <w:rPr>
          <w:rtl/>
        </w:rPr>
      </w:pPr>
      <w:r>
        <w:rPr>
          <w:rtl/>
        </w:rPr>
        <w:t>يسدد مبلغ (100) الف دينار عند قبول البحث للنشر. ومازاد عن (20) صفحة ، يسدد الباحث مبلغاً اضافياً . قدره (7) آلاف دينار عراقي عن كل صفحة للباحثين داخل العراق.</w:t>
      </w:r>
    </w:p>
    <w:p w:rsidR="00A91208" w:rsidRDefault="00A91208" w:rsidP="000837F1">
      <w:pPr>
        <w:pStyle w:val="ListBullet"/>
      </w:pPr>
      <w:r>
        <w:rPr>
          <w:rtl/>
        </w:rPr>
        <w:t>يسدد مبلغ (200) دولار عند قبول البحث للنشر. ومازاد عن (20) صفحة ، يسدد الباحث مبلغاً اضافياً . قدره (5) دولار عن كل صفحة للباحثين خارج العراق.</w:t>
      </w:r>
    </w:p>
    <w:p w:rsidR="00D454ED" w:rsidRDefault="00D454ED" w:rsidP="000837F1">
      <w:pPr>
        <w:pStyle w:val="ListBullet"/>
        <w:rPr>
          <w:rtl/>
        </w:rPr>
      </w:pPr>
      <w:r>
        <w:rPr>
          <w:rtl/>
        </w:rPr>
        <w:t>يسدد مبلغ  (100) دولار امريكي فقط لدول المغرب العربي.</w:t>
      </w:r>
    </w:p>
    <w:p w:rsidR="00D454ED" w:rsidRDefault="00D454ED" w:rsidP="000837F1">
      <w:pPr>
        <w:pStyle w:val="ListBullet"/>
        <w:rPr>
          <w:rtl/>
        </w:rPr>
      </w:pPr>
      <w:r>
        <w:rPr>
          <w:rtl/>
        </w:rPr>
        <w:t>النشر مجاني للباحثين والباحثات للدول النامية المتأزمة وهي كل من: اليمن وافغانستان والصومال.</w:t>
      </w:r>
    </w:p>
    <w:p w:rsidR="00A91208" w:rsidRDefault="00A91208" w:rsidP="000837F1">
      <w:pPr>
        <w:pStyle w:val="ListBullet"/>
        <w:rPr>
          <w:rtl/>
        </w:rPr>
      </w:pPr>
      <w:r>
        <w:rPr>
          <w:rtl/>
        </w:rPr>
        <w:t>لا تجيز المجلة بأي حال من الأحوال سحب الأبحاث بعد قبولها للنشر او رفضها ، مهما كانت الأسباب.</w:t>
      </w:r>
    </w:p>
    <w:p w:rsidR="00A91208" w:rsidRDefault="00A91208" w:rsidP="000837F1">
      <w:pPr>
        <w:pStyle w:val="ListBullet"/>
        <w:rPr>
          <w:rtl/>
        </w:rPr>
      </w:pPr>
      <w:r>
        <w:rPr>
          <w:rtl/>
        </w:rPr>
        <w:t>عند قبول البحث للنشر يوقع الباحث على انتقال حقوق ملكية البحث الى عمادة الشؤون العلمية – كلية الاعلام – جامعة بغداد.</w:t>
      </w:r>
    </w:p>
    <w:p w:rsidR="00A91208" w:rsidRDefault="00A91208" w:rsidP="000837F1">
      <w:pPr>
        <w:pStyle w:val="ListBullet"/>
        <w:rPr>
          <w:rtl/>
        </w:rPr>
      </w:pPr>
      <w:r>
        <w:rPr>
          <w:rtl/>
        </w:rPr>
        <w:t>لهيأة التحرير الحق باجراء أي تعديلات من حيث نوع الحرف ونمط الكتابة، وبناء الجملة لغوياً بما يتناسب مع نموذج المجلة المعتمد لدينا.</w:t>
      </w:r>
    </w:p>
    <w:p w:rsidR="00A91208" w:rsidRPr="005F31EA" w:rsidRDefault="00A91208" w:rsidP="000837F1">
      <w:pPr>
        <w:pStyle w:val="ListBullet"/>
      </w:pPr>
      <w:r>
        <w:rPr>
          <w:rtl/>
        </w:rPr>
        <w:t>قرار هيأة التحرير بالقبول أو الرفض قرار نهائي مع الإحتفاظ بحقها بعدم ابداء الأسباب.</w:t>
      </w:r>
    </w:p>
    <w:p w:rsidR="002142CF" w:rsidRDefault="008119BD" w:rsidP="000837F1">
      <w:sdt>
        <w:sdtPr>
          <w:rPr>
            <w:rFonts w:ascii="Times New Roman" w:eastAsia="SimHei" w:hAnsi="Times New Roman" w:cs="Times New Roman"/>
            <w:i/>
            <w:szCs w:val="24"/>
            <w:rtl/>
          </w:rPr>
          <w:id w:val="1496388939"/>
          <w:placeholder>
            <w:docPart w:val="0B9EE858AFAF4F0E9934A49D1BF94DA5"/>
          </w:placeholder>
          <w:temporary/>
          <w:showingPlcHdr/>
          <w15:appearance w15:val="hidden"/>
          <w:text/>
        </w:sdtPr>
        <w:sdtEndPr>
          <w:rPr>
            <w:rFonts w:ascii="Simplified Arabic" w:eastAsia="SimSun" w:hAnsi="Simplified Arabic"/>
            <w:i w:val="0"/>
            <w:kern w:val="0"/>
          </w:rPr>
        </w:sdtEndPr>
        <w:sdtContent>
          <w:r w:rsidR="002142CF" w:rsidRPr="00900540">
            <w:rPr>
              <w:rStyle w:val="Heading5Char"/>
              <w:i w:val="0"/>
              <w:iCs/>
              <w:rtl/>
              <w:lang w:bidi="ar"/>
            </w:rPr>
            <w:t>[</w:t>
          </w:r>
          <w:r w:rsidR="002142CF" w:rsidRPr="00900540">
            <w:rPr>
              <w:rStyle w:val="Heading5Char"/>
              <w:i w:val="0"/>
              <w:iCs/>
              <w:rtl/>
            </w:rPr>
            <w:t xml:space="preserve">العنوان </w:t>
          </w:r>
          <w:r w:rsidR="002142CF" w:rsidRPr="00900540">
            <w:rPr>
              <w:rStyle w:val="Heading5Char"/>
              <w:i w:val="0"/>
              <w:iCs/>
              <w:rtl/>
              <w:lang w:bidi="ar"/>
            </w:rPr>
            <w:t>5]</w:t>
          </w:r>
        </w:sdtContent>
      </w:sdt>
    </w:p>
    <w:p w:rsidR="00552946" w:rsidRDefault="00666465" w:rsidP="000837F1">
      <w:r>
        <w:t xml:space="preserve">]  </w:t>
      </w:r>
      <w:r>
        <w:rPr>
          <w:rFonts w:hint="cs"/>
          <w:rtl/>
        </w:rPr>
        <w:t xml:space="preserve"> </w:t>
      </w:r>
      <w:r w:rsidRPr="00666465">
        <w:rPr>
          <w:rtl/>
        </w:rPr>
        <w:t>أسلوب كتابة وتنسيق للوثائق الأكاديمية في مايكروسوفت وورد</w:t>
      </w:r>
      <w:r>
        <w:rPr>
          <w:rFonts w:hint="cs"/>
          <w:rtl/>
        </w:rPr>
        <w:t xml:space="preserve"> </w:t>
      </w:r>
      <w:r w:rsidRPr="00666465">
        <w:t>APA Style</w:t>
      </w:r>
      <w:r>
        <w:rPr>
          <w:rFonts w:hint="cs"/>
          <w:rtl/>
        </w:rPr>
        <w:t xml:space="preserve"> (</w:t>
      </w:r>
      <w:r w:rsidRPr="00666465">
        <w:rPr>
          <w:rtl/>
        </w:rPr>
        <w:t>الاقتباس الببليوغرافي</w:t>
      </w:r>
      <w:r w:rsidRPr="00666465">
        <w:rPr>
          <w:rFonts w:hint="cs"/>
          <w:rtl/>
        </w:rPr>
        <w:t>)</w:t>
      </w:r>
      <w:r w:rsidRPr="00666465">
        <w:rPr>
          <w:rtl/>
        </w:rPr>
        <w:t xml:space="preserve"> </w:t>
      </w:r>
      <w:r>
        <w:rPr>
          <w:rFonts w:hint="cs"/>
          <w:rtl/>
        </w:rPr>
        <w:t xml:space="preserve">، </w:t>
      </w:r>
      <w:r w:rsidRPr="00666465">
        <w:rPr>
          <w:rtl/>
        </w:rPr>
        <w:t>هو إشارة إلى كتاب أو مقالة أو صفحة ويب أو أي عنصر منشور آخر. يجب أن تقدم الاقتباسات تفاصيل لتحديد العنصر بشكل فريد.   تستخدم أنظمة وأساليب الاقتباس المختلفة في الاستشهاد العلمي </w:t>
      </w:r>
      <w:r w:rsidR="00552946">
        <w:rPr>
          <w:rtl/>
        </w:rPr>
        <w:t>والعلوم الإنسانية</w:t>
      </w:r>
      <w:r w:rsidRPr="00666465">
        <w:rPr>
          <w:rtl/>
        </w:rPr>
        <w:t>.</w:t>
      </w:r>
      <w:r w:rsidR="0049098D">
        <w:rPr>
          <w:rFonts w:hint="cs"/>
          <w:rtl/>
        </w:rPr>
        <w:t xml:space="preserve"> </w:t>
      </w:r>
      <w:r w:rsidRPr="00666465">
        <w:rPr>
          <w:rtl/>
        </w:rPr>
        <w:t xml:space="preserve"> </w:t>
      </w:r>
      <w:sdt>
        <w:sdtPr>
          <w:rPr>
            <w:color w:val="806000" w:themeColor="accent4" w:themeShade="80"/>
            <w:highlight w:val="yellow"/>
            <w:rtl/>
          </w:rPr>
          <w:id w:val="-1274398882"/>
          <w:citation/>
        </w:sdtPr>
        <w:sdtEndPr/>
        <w:sdtContent>
          <w:r w:rsidR="00BD3C6D" w:rsidRPr="00A04119">
            <w:rPr>
              <w:color w:val="806000" w:themeColor="accent4" w:themeShade="80"/>
              <w:highlight w:val="yellow"/>
              <w:rtl/>
            </w:rPr>
            <w:fldChar w:fldCharType="begin"/>
          </w:r>
          <w:r w:rsidR="00571841" w:rsidRPr="00A04119">
            <w:rPr>
              <w:color w:val="806000" w:themeColor="accent4" w:themeShade="80"/>
              <w:highlight w:val="yellow"/>
              <w:lang w:val="en-US"/>
            </w:rPr>
            <w:instrText xml:space="preserve">CITATION Aca19 \p 12-14 \l 1033 </w:instrText>
          </w:r>
          <w:r w:rsidR="00BD3C6D" w:rsidRPr="00A04119">
            <w:rPr>
              <w:color w:val="806000" w:themeColor="accent4" w:themeShade="80"/>
              <w:highlight w:val="yellow"/>
              <w:rtl/>
            </w:rPr>
            <w:fldChar w:fldCharType="separate"/>
          </w:r>
          <w:r w:rsidR="00571841" w:rsidRPr="00A04119">
            <w:rPr>
              <w:noProof/>
              <w:color w:val="806000" w:themeColor="accent4" w:themeShade="80"/>
              <w:highlight w:val="yellow"/>
            </w:rPr>
            <w:t>(Academic Writer, 2019, pp. 12-14)</w:t>
          </w:r>
          <w:r w:rsidR="00BD3C6D" w:rsidRPr="00A04119">
            <w:rPr>
              <w:color w:val="806000" w:themeColor="accent4" w:themeShade="80"/>
              <w:highlight w:val="yellow"/>
              <w:rtl/>
            </w:rPr>
            <w:fldChar w:fldCharType="end"/>
          </w:r>
        </w:sdtContent>
      </w:sdt>
    </w:p>
    <w:p w:rsidR="00552946" w:rsidRDefault="008649AE" w:rsidP="000837F1">
      <w:pPr>
        <w:pStyle w:val="ListBullet"/>
      </w:pPr>
      <w:r>
        <w:rPr>
          <w:rFonts w:hint="cs"/>
          <w:rtl/>
        </w:rPr>
        <w:t>تدرج المصادر الكترونياً نهاية البحث، دون ترقيم لانها مرتبة ابجياً حسب النمط.</w:t>
      </w:r>
    </w:p>
    <w:p w:rsidR="008649AE" w:rsidRDefault="008649AE" w:rsidP="000837F1">
      <w:pPr>
        <w:pStyle w:val="ListBullet"/>
      </w:pPr>
      <w:r>
        <w:rPr>
          <w:rFonts w:hint="cs"/>
          <w:rtl/>
        </w:rPr>
        <w:t xml:space="preserve">تفصل المصادر الكترونياً (تفلتر) بدءً بالمصادر العربية وبعدها الانكليزية </w:t>
      </w:r>
    </w:p>
    <w:p w:rsidR="008649AE" w:rsidRDefault="008649AE" w:rsidP="000837F1">
      <w:pPr>
        <w:pStyle w:val="ListBullet"/>
      </w:pPr>
      <w:r w:rsidRPr="0049098D">
        <w:rPr>
          <w:rtl/>
        </w:rPr>
        <w:t>الكتاب: المؤلف (المؤلفون) وعنوان الكتاب ومكان النشر والناشر وتاريخ النشر ورقم (أرقام) الصفحات إذا كان ذلك مناسبًا</w:t>
      </w:r>
      <w:r w:rsidRPr="00666465">
        <w:rPr>
          <w:rtl/>
        </w:rPr>
        <w:t>.</w:t>
      </w:r>
    </w:p>
    <w:p w:rsidR="00552946" w:rsidRDefault="0049098D" w:rsidP="000837F1">
      <w:pPr>
        <w:pStyle w:val="ListBullet"/>
      </w:pPr>
      <w:r w:rsidRPr="0049098D">
        <w:rPr>
          <w:rtl/>
        </w:rPr>
        <w:t xml:space="preserve">المجلة: المؤلف (المؤلفون) وعنوان المقالة وعنوان المجلة وتاريخ النشر ورقم المجلد والعدد ورقم (أرقام) الصفحات. </w:t>
      </w:r>
      <w:sdt>
        <w:sdtPr>
          <w:rPr>
            <w:color w:val="806000" w:themeColor="accent4" w:themeShade="80"/>
            <w:highlight w:val="yellow"/>
            <w:rtl/>
          </w:rPr>
          <w:id w:val="-269164018"/>
          <w:citation/>
        </w:sdtPr>
        <w:sdtEndPr/>
        <w:sdtContent>
          <w:r w:rsidR="00BD3C6D" w:rsidRPr="00A04119">
            <w:rPr>
              <w:color w:val="806000" w:themeColor="accent4" w:themeShade="80"/>
              <w:highlight w:val="yellow"/>
              <w:rtl/>
            </w:rPr>
            <w:fldChar w:fldCharType="begin"/>
          </w:r>
          <w:r w:rsidR="00571841" w:rsidRPr="00A04119">
            <w:rPr>
              <w:color w:val="806000" w:themeColor="accent4" w:themeShade="80"/>
              <w:highlight w:val="yellow"/>
              <w:lang w:bidi="ar-IQ"/>
            </w:rPr>
            <w:instrText xml:space="preserve">CITATION </w:instrText>
          </w:r>
          <w:r w:rsidR="00571841" w:rsidRPr="00A04119">
            <w:rPr>
              <w:color w:val="806000" w:themeColor="accent4" w:themeShade="80"/>
              <w:highlight w:val="yellow"/>
              <w:rtl/>
              <w:lang w:bidi="ar-IQ"/>
            </w:rPr>
            <w:instrText>البنة</w:instrText>
          </w:r>
          <w:r w:rsidR="00571841" w:rsidRPr="00A04119">
            <w:rPr>
              <w:color w:val="806000" w:themeColor="accent4" w:themeShade="80"/>
              <w:highlight w:val="yellow"/>
              <w:lang w:bidi="ar-IQ"/>
            </w:rPr>
            <w:instrText xml:space="preserve"> \p 15 \l 2049 </w:instrText>
          </w:r>
          <w:r w:rsidR="00BD3C6D" w:rsidRPr="00A04119">
            <w:rPr>
              <w:color w:val="806000" w:themeColor="accent4" w:themeShade="80"/>
              <w:highlight w:val="yellow"/>
              <w:rtl/>
            </w:rPr>
            <w:fldChar w:fldCharType="separate"/>
          </w:r>
          <w:r w:rsidR="00571841" w:rsidRPr="00A04119">
            <w:rPr>
              <w:rFonts w:hint="cs"/>
              <w:noProof/>
              <w:color w:val="806000" w:themeColor="accent4" w:themeShade="80"/>
              <w:highlight w:val="yellow"/>
              <w:rtl/>
            </w:rPr>
            <w:t>(الباحث، السنة، صفحة 15)</w:t>
          </w:r>
          <w:r w:rsidR="00BD3C6D" w:rsidRPr="00A04119">
            <w:rPr>
              <w:color w:val="806000" w:themeColor="accent4" w:themeShade="80"/>
              <w:highlight w:val="yellow"/>
              <w:rtl/>
            </w:rPr>
            <w:fldChar w:fldCharType="end"/>
          </w:r>
        </w:sdtContent>
      </w:sdt>
    </w:p>
    <w:p w:rsidR="00552946" w:rsidRDefault="0049098D" w:rsidP="000837F1">
      <w:pPr>
        <w:pStyle w:val="ListBullet"/>
      </w:pPr>
      <w:r w:rsidRPr="0049098D">
        <w:rPr>
          <w:rtl/>
        </w:rPr>
        <w:t xml:space="preserve">الصحيفة: المؤلف (المؤلفون) وعنوان المقالة واسم الصحيفة وعنوان القسم ورقم (أرقام) الصفحات إذا كان ذلك مطلوبًا ، تاريخ النشر. </w:t>
      </w:r>
    </w:p>
    <w:p w:rsidR="00E110E6" w:rsidRPr="008649AE" w:rsidRDefault="0049098D" w:rsidP="000837F1">
      <w:pPr>
        <w:pStyle w:val="ListBullet"/>
      </w:pPr>
      <w:r w:rsidRPr="0049098D">
        <w:rPr>
          <w:rtl/>
        </w:rPr>
        <w:t xml:space="preserve">موقع الويب: المؤلف (المؤلفون) ، وعنوان المقال وعنوان المنشور ، حيثما كان ذلك مناسبًا ، بالإضافة إلى عنوان </w:t>
      </w:r>
      <w:r w:rsidRPr="0049098D">
        <w:t>URL </w:t>
      </w:r>
      <w:r w:rsidRPr="0049098D">
        <w:rPr>
          <w:rtl/>
        </w:rPr>
        <w:t>، وتاريخ الوصول إلى الموقع.</w:t>
      </w:r>
      <w:r w:rsidR="00666465" w:rsidRPr="00666465">
        <w:rPr>
          <w:rtl/>
        </w:rPr>
        <w:t>]</w:t>
      </w:r>
      <w:sdt>
        <w:sdtPr>
          <w:rPr>
            <w:color w:val="806000" w:themeColor="accent4" w:themeShade="80"/>
            <w:highlight w:val="yellow"/>
            <w:shd w:val="clear" w:color="auto" w:fill="009999"/>
            <w:rtl/>
          </w:rPr>
          <w:id w:val="1519279433"/>
          <w:citation/>
        </w:sdtPr>
        <w:sdtEndPr/>
        <w:sdtContent>
          <w:r w:rsidR="00BD3C6D" w:rsidRPr="00A04119">
            <w:rPr>
              <w:color w:val="806000" w:themeColor="accent4" w:themeShade="80"/>
              <w:highlight w:val="yellow"/>
              <w:shd w:val="clear" w:color="auto" w:fill="009999"/>
              <w:rtl/>
            </w:rPr>
            <w:fldChar w:fldCharType="begin"/>
          </w:r>
          <w:r w:rsidR="00571841" w:rsidRPr="00A04119">
            <w:rPr>
              <w:color w:val="806000" w:themeColor="accent4" w:themeShade="80"/>
              <w:highlight w:val="yellow"/>
              <w:shd w:val="clear" w:color="auto" w:fill="009999"/>
              <w:lang w:bidi="ar-IQ"/>
            </w:rPr>
            <w:instrText xml:space="preserve">CITATION </w:instrText>
          </w:r>
          <w:r w:rsidR="00571841" w:rsidRPr="00A04119">
            <w:rPr>
              <w:color w:val="806000" w:themeColor="accent4" w:themeShade="80"/>
              <w:highlight w:val="yellow"/>
              <w:shd w:val="clear" w:color="auto" w:fill="009999"/>
              <w:rtl/>
              <w:lang w:bidi="ar-IQ"/>
            </w:rPr>
            <w:instrText>الانة</w:instrText>
          </w:r>
          <w:r w:rsidR="00571841" w:rsidRPr="00A04119">
            <w:rPr>
              <w:color w:val="806000" w:themeColor="accent4" w:themeShade="80"/>
              <w:highlight w:val="yellow"/>
              <w:shd w:val="clear" w:color="auto" w:fill="009999"/>
              <w:lang w:bidi="ar-IQ"/>
            </w:rPr>
            <w:instrText xml:space="preserve"> \p 21 \l 2049 </w:instrText>
          </w:r>
          <w:r w:rsidR="00BD3C6D" w:rsidRPr="00A04119">
            <w:rPr>
              <w:color w:val="806000" w:themeColor="accent4" w:themeShade="80"/>
              <w:highlight w:val="yellow"/>
              <w:shd w:val="clear" w:color="auto" w:fill="009999"/>
              <w:rtl/>
            </w:rPr>
            <w:fldChar w:fldCharType="separate"/>
          </w:r>
          <w:r w:rsidR="00571841" w:rsidRPr="00A04119">
            <w:rPr>
              <w:noProof/>
              <w:color w:val="806000" w:themeColor="accent4" w:themeShade="80"/>
              <w:highlight w:val="yellow"/>
              <w:shd w:val="clear" w:color="auto" w:fill="009999"/>
              <w:rtl/>
            </w:rPr>
            <w:t xml:space="preserve"> </w:t>
          </w:r>
          <w:r w:rsidR="00571841" w:rsidRPr="00A04119">
            <w:rPr>
              <w:rFonts w:hint="cs"/>
              <w:noProof/>
              <w:color w:val="806000" w:themeColor="accent4" w:themeShade="80"/>
              <w:highlight w:val="yellow"/>
              <w:shd w:val="clear" w:color="auto" w:fill="009999"/>
              <w:rtl/>
            </w:rPr>
            <w:t>(الاسم، السنة، صفحة 21)</w:t>
          </w:r>
          <w:r w:rsidR="00BD3C6D" w:rsidRPr="00A04119">
            <w:rPr>
              <w:color w:val="806000" w:themeColor="accent4" w:themeShade="80"/>
              <w:highlight w:val="yellow"/>
              <w:shd w:val="clear" w:color="auto" w:fill="009999"/>
              <w:rtl/>
            </w:rPr>
            <w:fldChar w:fldCharType="end"/>
          </w:r>
        </w:sdtContent>
      </w:sdt>
    </w:p>
    <w:p w:rsidR="008649AE" w:rsidRDefault="008649AE" w:rsidP="000837F1">
      <w:pPr>
        <w:pStyle w:val="ListBullet"/>
      </w:pPr>
    </w:p>
    <w:p w:rsidR="00E110E6" w:rsidRPr="00E110E6" w:rsidRDefault="00E110E6" w:rsidP="000837F1"/>
    <w:p w:rsidR="00E110E6" w:rsidRPr="00E110E6" w:rsidRDefault="00E110E6" w:rsidP="000837F1"/>
    <w:p w:rsidR="00E110E6" w:rsidRPr="00E110E6" w:rsidRDefault="00E110E6" w:rsidP="000837F1"/>
    <w:p w:rsidR="00E110E6" w:rsidRPr="00E110E6" w:rsidRDefault="00E110E6" w:rsidP="000837F1"/>
    <w:p w:rsidR="00E110E6" w:rsidRDefault="00E110E6" w:rsidP="000837F1">
      <w:pPr>
        <w:rPr>
          <w:rtl/>
        </w:rPr>
      </w:pPr>
      <w:r>
        <w:rPr>
          <w:rtl/>
        </w:rPr>
        <w:tab/>
      </w:r>
    </w:p>
    <w:p w:rsidR="00E110E6" w:rsidRDefault="00E110E6" w:rsidP="000837F1">
      <w:pPr>
        <w:rPr>
          <w:rtl/>
        </w:rPr>
      </w:pPr>
      <w:r>
        <w:rPr>
          <w:rtl/>
        </w:rPr>
        <w:br w:type="page"/>
      </w:r>
    </w:p>
    <w:p w:rsidR="00E110E6" w:rsidRPr="00F03FDC" w:rsidRDefault="00E110E6" w:rsidP="000837F1">
      <w:pPr>
        <w:pStyle w:val="tables"/>
        <w:rPr>
          <w:rtl/>
        </w:rPr>
      </w:pPr>
      <w:r w:rsidRPr="00F03FDC">
        <w:rPr>
          <w:rFonts w:hint="cs"/>
          <w:rtl/>
        </w:rPr>
        <w:t>جداول</w:t>
      </w:r>
    </w:p>
    <w:sdt>
      <w:sdtPr>
        <w:rPr>
          <w:rStyle w:val="Strong"/>
          <w:rtl/>
        </w:rPr>
        <w:alias w:val="اكتب العنوان"/>
        <w:tag w:val="اكتب العنوان"/>
        <w:id w:val="1616557852"/>
        <w:placeholder>
          <w:docPart w:val="98F06C0AB3B84C3C8CBFC5A05FE8664D"/>
        </w:placeholder>
      </w:sdtPr>
      <w:sdtEndPr>
        <w:rPr>
          <w:rStyle w:val="Strong"/>
        </w:rPr>
      </w:sdtEndPr>
      <w:sdtContent>
        <w:p w:rsidR="00B839AB" w:rsidRPr="005B3980" w:rsidRDefault="000837F1" w:rsidP="005B3980">
          <w:pPr>
            <w:spacing w:line="240" w:lineRule="auto"/>
            <w:ind w:firstLine="0"/>
            <w:jc w:val="center"/>
            <w:rPr>
              <w:rStyle w:val="Strong"/>
              <w:rtl/>
            </w:rPr>
          </w:pPr>
          <w:r w:rsidRPr="005B3980">
            <w:rPr>
              <w:rStyle w:val="Strong"/>
              <w:rFonts w:hint="cs"/>
              <w:rtl/>
            </w:rPr>
            <w:t>جدول (1) عنوان الجدول</w:t>
          </w:r>
        </w:p>
      </w:sdtContent>
    </w:sdt>
    <w:sdt>
      <w:sdtPr>
        <w:rPr>
          <w:rFonts w:asciiTheme="majorBidi" w:hAnsiTheme="majorBidi" w:cstheme="majorBidi"/>
          <w:b w:val="0"/>
          <w:bCs w:val="0"/>
          <w:color w:val="auto"/>
          <w:sz w:val="22"/>
          <w:szCs w:val="22"/>
          <w:rtl/>
        </w:rPr>
        <w:id w:val="1915199037"/>
        <w:placeholder>
          <w:docPart w:val="98F06C0AB3B84C3C8CBFC5A05FE8664D"/>
        </w:placeholder>
      </w:sdtPr>
      <w:sdtEndPr/>
      <w:sdtContent>
        <w:tbl>
          <w:tblPr>
            <w:tblStyle w:val="ListTable6Colorful"/>
            <w:bidiVisual/>
            <w:tblW w:w="5000" w:type="pct"/>
            <w:tblLook w:val="04A0" w:firstRow="1" w:lastRow="0" w:firstColumn="1" w:lastColumn="0" w:noHBand="0" w:noVBand="1"/>
          </w:tblPr>
          <w:tblGrid>
            <w:gridCol w:w="1651"/>
            <w:gridCol w:w="1651"/>
            <w:gridCol w:w="1653"/>
            <w:gridCol w:w="1655"/>
            <w:gridCol w:w="1655"/>
          </w:tblGrid>
          <w:tr w:rsidR="00B839AB" w:rsidRPr="000837F1" w:rsidTr="000837F1">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99" w:type="pct"/>
                <w:shd w:val="clear" w:color="auto" w:fill="0070C0"/>
                <w:vAlign w:val="center"/>
              </w:tcPr>
              <w:p w:rsidR="00B839AB" w:rsidRPr="000837F1" w:rsidRDefault="00B839AB" w:rsidP="000837F1">
                <w:pPr>
                  <w:pStyle w:val="NoSpacing"/>
                  <w:ind w:firstLine="0"/>
                  <w:jc w:val="center"/>
                  <w:rPr>
                    <w:rFonts w:asciiTheme="majorBidi" w:hAnsiTheme="majorBidi" w:cstheme="majorBidi"/>
                    <w:sz w:val="22"/>
                    <w:szCs w:val="22"/>
                    <w:rtl/>
                  </w:rPr>
                </w:pPr>
                <w:r w:rsidRPr="000837F1">
                  <w:rPr>
                    <w:rFonts w:asciiTheme="majorBidi" w:hAnsiTheme="majorBidi" w:cstheme="majorBidi"/>
                    <w:sz w:val="22"/>
                    <w:szCs w:val="22"/>
                    <w:rtl/>
                  </w:rPr>
                  <w:t>راس الجدول</w:t>
                </w:r>
              </w:p>
            </w:tc>
            <w:tc>
              <w:tcPr>
                <w:tcW w:w="999" w:type="pct"/>
                <w:shd w:val="clear" w:color="auto" w:fill="0070C0"/>
                <w:vAlign w:val="center"/>
              </w:tcPr>
              <w:p w:rsidR="00B839AB" w:rsidRPr="000837F1" w:rsidRDefault="00B839AB" w:rsidP="000837F1">
                <w:pPr>
                  <w:pStyle w:val="NoSpacing"/>
                  <w:ind w:firstLine="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راس الجدول</w:t>
                </w:r>
              </w:p>
            </w:tc>
            <w:tc>
              <w:tcPr>
                <w:tcW w:w="1000" w:type="pct"/>
                <w:shd w:val="clear" w:color="auto" w:fill="0070C0"/>
                <w:vAlign w:val="center"/>
              </w:tcPr>
              <w:p w:rsidR="00B839AB" w:rsidRPr="000837F1" w:rsidRDefault="00B839AB" w:rsidP="000837F1">
                <w:pPr>
                  <w:pStyle w:val="NoSpacing"/>
                  <w:ind w:firstLine="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راس الجدول</w:t>
                </w:r>
              </w:p>
            </w:tc>
            <w:tc>
              <w:tcPr>
                <w:tcW w:w="1001" w:type="pct"/>
                <w:shd w:val="clear" w:color="auto" w:fill="0070C0"/>
                <w:vAlign w:val="center"/>
              </w:tcPr>
              <w:p w:rsidR="00B839AB" w:rsidRPr="000837F1" w:rsidRDefault="00B839AB" w:rsidP="000837F1">
                <w:pPr>
                  <w:pStyle w:val="NoSpacing"/>
                  <w:ind w:firstLine="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راس الجدول</w:t>
                </w:r>
              </w:p>
            </w:tc>
            <w:tc>
              <w:tcPr>
                <w:tcW w:w="1001" w:type="pct"/>
                <w:shd w:val="clear" w:color="auto" w:fill="0070C0"/>
                <w:vAlign w:val="center"/>
              </w:tcPr>
              <w:p w:rsidR="00B839AB" w:rsidRPr="000837F1" w:rsidRDefault="00B839AB" w:rsidP="000837F1">
                <w:pPr>
                  <w:pStyle w:val="NoSpacing"/>
                  <w:ind w:firstLine="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راس الجدول</w:t>
                </w:r>
              </w:p>
            </w:tc>
          </w:tr>
          <w:tr w:rsidR="00B839AB" w:rsidRPr="000837F1" w:rsidTr="000837F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99" w:type="pct"/>
                <w:vAlign w:val="center"/>
              </w:tcPr>
              <w:p w:rsidR="00B839AB" w:rsidRPr="000837F1" w:rsidRDefault="00B839AB" w:rsidP="000837F1">
                <w:pPr>
                  <w:pStyle w:val="NoSpacing"/>
                  <w:ind w:firstLine="0"/>
                  <w:jc w:val="center"/>
                  <w:rPr>
                    <w:rFonts w:asciiTheme="majorBidi" w:hAnsiTheme="majorBidi" w:cstheme="majorBidi"/>
                    <w:sz w:val="22"/>
                    <w:szCs w:val="22"/>
                    <w:rtl/>
                  </w:rPr>
                </w:pPr>
                <w:r w:rsidRPr="000837F1">
                  <w:rPr>
                    <w:rFonts w:asciiTheme="majorBidi" w:hAnsiTheme="majorBidi" w:cstheme="majorBidi"/>
                    <w:sz w:val="22"/>
                    <w:szCs w:val="22"/>
                    <w:rtl/>
                  </w:rPr>
                  <w:t>رأس الصف</w:t>
                </w:r>
              </w:p>
            </w:tc>
            <w:tc>
              <w:tcPr>
                <w:tcW w:w="999" w:type="pct"/>
                <w:vAlign w:val="center"/>
              </w:tcPr>
              <w:p w:rsidR="00B839AB" w:rsidRPr="000837F1" w:rsidRDefault="00B839AB" w:rsidP="000837F1">
                <w:pPr>
                  <w:pStyle w:val="NoSpacing"/>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12</w:t>
                </w:r>
              </w:p>
            </w:tc>
            <w:tc>
              <w:tcPr>
                <w:tcW w:w="1000" w:type="pct"/>
                <w:vAlign w:val="center"/>
              </w:tcPr>
              <w:p w:rsidR="00B839AB" w:rsidRPr="000837F1" w:rsidRDefault="00B839AB" w:rsidP="000837F1">
                <w:pPr>
                  <w:pStyle w:val="NoSpacing"/>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123</w:t>
                </w:r>
              </w:p>
            </w:tc>
            <w:tc>
              <w:tcPr>
                <w:tcW w:w="1001" w:type="pct"/>
                <w:vAlign w:val="center"/>
              </w:tcPr>
              <w:p w:rsidR="00B839AB" w:rsidRPr="000837F1" w:rsidRDefault="00B839AB" w:rsidP="000837F1">
                <w:pPr>
                  <w:pStyle w:val="NoSpacing"/>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444</w:t>
                </w:r>
              </w:p>
            </w:tc>
            <w:tc>
              <w:tcPr>
                <w:tcW w:w="1001" w:type="pct"/>
                <w:vAlign w:val="center"/>
              </w:tcPr>
              <w:p w:rsidR="00B839AB" w:rsidRPr="000837F1" w:rsidRDefault="00B839AB" w:rsidP="000837F1">
                <w:pPr>
                  <w:pStyle w:val="NoSpacing"/>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15%</w:t>
                </w:r>
              </w:p>
            </w:tc>
          </w:tr>
          <w:tr w:rsidR="00B839AB" w:rsidRPr="000837F1" w:rsidTr="000837F1">
            <w:trPr>
              <w:trHeight w:val="57"/>
            </w:trPr>
            <w:tc>
              <w:tcPr>
                <w:cnfStyle w:val="001000000000" w:firstRow="0" w:lastRow="0" w:firstColumn="1" w:lastColumn="0" w:oddVBand="0" w:evenVBand="0" w:oddHBand="0" w:evenHBand="0" w:firstRowFirstColumn="0" w:firstRowLastColumn="0" w:lastRowFirstColumn="0" w:lastRowLastColumn="0"/>
                <w:tcW w:w="999" w:type="pct"/>
                <w:vAlign w:val="center"/>
              </w:tcPr>
              <w:p w:rsidR="00B839AB" w:rsidRPr="000837F1" w:rsidRDefault="00B839AB" w:rsidP="000837F1">
                <w:pPr>
                  <w:pStyle w:val="NoSpacing"/>
                  <w:ind w:firstLine="0"/>
                  <w:jc w:val="center"/>
                  <w:rPr>
                    <w:rFonts w:asciiTheme="majorBidi" w:hAnsiTheme="majorBidi" w:cstheme="majorBidi"/>
                    <w:sz w:val="22"/>
                    <w:szCs w:val="22"/>
                    <w:rtl/>
                  </w:rPr>
                </w:pPr>
                <w:r w:rsidRPr="000837F1">
                  <w:rPr>
                    <w:rFonts w:asciiTheme="majorBidi" w:hAnsiTheme="majorBidi" w:cstheme="majorBidi"/>
                    <w:sz w:val="22"/>
                    <w:szCs w:val="22"/>
                    <w:rtl/>
                  </w:rPr>
                  <w:t>رأس الصف</w:t>
                </w:r>
              </w:p>
            </w:tc>
            <w:tc>
              <w:tcPr>
                <w:tcW w:w="999" w:type="pct"/>
                <w:vAlign w:val="center"/>
              </w:tcPr>
              <w:p w:rsidR="00B839AB" w:rsidRPr="000837F1" w:rsidRDefault="00B839AB" w:rsidP="000837F1">
                <w:pPr>
                  <w:pStyle w:val="NoSpacing"/>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12</w:t>
                </w:r>
              </w:p>
            </w:tc>
            <w:tc>
              <w:tcPr>
                <w:tcW w:w="1000" w:type="pct"/>
                <w:vAlign w:val="center"/>
              </w:tcPr>
              <w:p w:rsidR="00B839AB" w:rsidRPr="000837F1" w:rsidRDefault="00B839AB" w:rsidP="000837F1">
                <w:pPr>
                  <w:pStyle w:val="NoSpacing"/>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123</w:t>
                </w:r>
              </w:p>
            </w:tc>
            <w:tc>
              <w:tcPr>
                <w:tcW w:w="1001" w:type="pct"/>
                <w:vAlign w:val="center"/>
              </w:tcPr>
              <w:p w:rsidR="00B839AB" w:rsidRPr="000837F1" w:rsidRDefault="00B839AB" w:rsidP="000837F1">
                <w:pPr>
                  <w:pStyle w:val="NoSpacing"/>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444</w:t>
                </w:r>
              </w:p>
            </w:tc>
            <w:tc>
              <w:tcPr>
                <w:tcW w:w="1001" w:type="pct"/>
                <w:vAlign w:val="center"/>
              </w:tcPr>
              <w:p w:rsidR="00B839AB" w:rsidRPr="000837F1" w:rsidRDefault="00B839AB" w:rsidP="000837F1">
                <w:pPr>
                  <w:pStyle w:val="NoSpacing"/>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15%</w:t>
                </w:r>
              </w:p>
            </w:tc>
          </w:tr>
          <w:tr w:rsidR="00B839AB" w:rsidRPr="000837F1" w:rsidTr="000837F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99" w:type="pct"/>
                <w:vAlign w:val="center"/>
              </w:tcPr>
              <w:p w:rsidR="00B839AB" w:rsidRPr="000837F1" w:rsidRDefault="00B839AB" w:rsidP="000837F1">
                <w:pPr>
                  <w:pStyle w:val="NoSpacing"/>
                  <w:ind w:firstLine="0"/>
                  <w:jc w:val="center"/>
                  <w:rPr>
                    <w:rFonts w:asciiTheme="majorBidi" w:hAnsiTheme="majorBidi" w:cstheme="majorBidi"/>
                    <w:sz w:val="22"/>
                    <w:szCs w:val="22"/>
                    <w:rtl/>
                  </w:rPr>
                </w:pPr>
                <w:r w:rsidRPr="000837F1">
                  <w:rPr>
                    <w:rFonts w:asciiTheme="majorBidi" w:hAnsiTheme="majorBidi" w:cstheme="majorBidi"/>
                    <w:sz w:val="22"/>
                    <w:szCs w:val="22"/>
                    <w:rtl/>
                  </w:rPr>
                  <w:t>رأس الصف</w:t>
                </w:r>
              </w:p>
            </w:tc>
            <w:tc>
              <w:tcPr>
                <w:tcW w:w="999" w:type="pct"/>
                <w:vAlign w:val="center"/>
              </w:tcPr>
              <w:p w:rsidR="00B839AB" w:rsidRPr="000837F1" w:rsidRDefault="00B839AB" w:rsidP="000837F1">
                <w:pPr>
                  <w:pStyle w:val="NoSpacing"/>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12</w:t>
                </w:r>
              </w:p>
            </w:tc>
            <w:tc>
              <w:tcPr>
                <w:tcW w:w="1000" w:type="pct"/>
                <w:vAlign w:val="center"/>
              </w:tcPr>
              <w:p w:rsidR="00B839AB" w:rsidRPr="000837F1" w:rsidRDefault="00B839AB" w:rsidP="000837F1">
                <w:pPr>
                  <w:pStyle w:val="NoSpacing"/>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123</w:t>
                </w:r>
              </w:p>
            </w:tc>
            <w:tc>
              <w:tcPr>
                <w:tcW w:w="1001" w:type="pct"/>
                <w:vAlign w:val="center"/>
              </w:tcPr>
              <w:p w:rsidR="00B839AB" w:rsidRPr="000837F1" w:rsidRDefault="00B839AB" w:rsidP="000837F1">
                <w:pPr>
                  <w:pStyle w:val="NoSpacing"/>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444</w:t>
                </w:r>
              </w:p>
            </w:tc>
            <w:tc>
              <w:tcPr>
                <w:tcW w:w="1001" w:type="pct"/>
                <w:vAlign w:val="center"/>
              </w:tcPr>
              <w:p w:rsidR="00B839AB" w:rsidRPr="000837F1" w:rsidRDefault="00B839AB" w:rsidP="000837F1">
                <w:pPr>
                  <w:pStyle w:val="NoSpacing"/>
                  <w:ind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15%</w:t>
                </w:r>
              </w:p>
            </w:tc>
          </w:tr>
          <w:tr w:rsidR="00B839AB" w:rsidRPr="000837F1" w:rsidTr="000837F1">
            <w:trPr>
              <w:trHeight w:val="57"/>
            </w:trPr>
            <w:tc>
              <w:tcPr>
                <w:cnfStyle w:val="001000000000" w:firstRow="0" w:lastRow="0" w:firstColumn="1" w:lastColumn="0" w:oddVBand="0" w:evenVBand="0" w:oddHBand="0" w:evenHBand="0" w:firstRowFirstColumn="0" w:firstRowLastColumn="0" w:lastRowFirstColumn="0" w:lastRowLastColumn="0"/>
                <w:tcW w:w="999" w:type="pct"/>
                <w:vAlign w:val="center"/>
              </w:tcPr>
              <w:p w:rsidR="00B839AB" w:rsidRPr="000837F1" w:rsidRDefault="00B839AB" w:rsidP="000837F1">
                <w:pPr>
                  <w:pStyle w:val="NoSpacing"/>
                  <w:ind w:firstLine="0"/>
                  <w:jc w:val="center"/>
                  <w:rPr>
                    <w:rFonts w:asciiTheme="majorBidi" w:hAnsiTheme="majorBidi" w:cstheme="majorBidi"/>
                    <w:sz w:val="22"/>
                    <w:szCs w:val="22"/>
                    <w:rtl/>
                  </w:rPr>
                </w:pPr>
                <w:r w:rsidRPr="000837F1">
                  <w:rPr>
                    <w:rFonts w:asciiTheme="majorBidi" w:hAnsiTheme="majorBidi" w:cstheme="majorBidi"/>
                    <w:sz w:val="22"/>
                    <w:szCs w:val="22"/>
                    <w:rtl/>
                  </w:rPr>
                  <w:t>رأس الصف</w:t>
                </w:r>
              </w:p>
            </w:tc>
            <w:tc>
              <w:tcPr>
                <w:tcW w:w="999" w:type="pct"/>
                <w:vAlign w:val="center"/>
              </w:tcPr>
              <w:p w:rsidR="00B839AB" w:rsidRPr="000837F1" w:rsidRDefault="00B839AB" w:rsidP="000837F1">
                <w:pPr>
                  <w:pStyle w:val="NoSpacing"/>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12</w:t>
                </w:r>
              </w:p>
            </w:tc>
            <w:tc>
              <w:tcPr>
                <w:tcW w:w="1000" w:type="pct"/>
                <w:vAlign w:val="center"/>
              </w:tcPr>
              <w:p w:rsidR="00B839AB" w:rsidRPr="000837F1" w:rsidRDefault="00B839AB" w:rsidP="000837F1">
                <w:pPr>
                  <w:pStyle w:val="NoSpacing"/>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123</w:t>
                </w:r>
              </w:p>
            </w:tc>
            <w:tc>
              <w:tcPr>
                <w:tcW w:w="1001" w:type="pct"/>
                <w:vAlign w:val="center"/>
              </w:tcPr>
              <w:p w:rsidR="00B839AB" w:rsidRPr="000837F1" w:rsidRDefault="00B839AB" w:rsidP="000837F1">
                <w:pPr>
                  <w:pStyle w:val="NoSpacing"/>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444</w:t>
                </w:r>
              </w:p>
            </w:tc>
            <w:tc>
              <w:tcPr>
                <w:tcW w:w="1001" w:type="pct"/>
                <w:vAlign w:val="center"/>
              </w:tcPr>
              <w:p w:rsidR="00B839AB" w:rsidRPr="000837F1" w:rsidRDefault="00B839AB" w:rsidP="000837F1">
                <w:pPr>
                  <w:pStyle w:val="NoSpacing"/>
                  <w:ind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0837F1">
                  <w:rPr>
                    <w:rFonts w:asciiTheme="majorBidi" w:hAnsiTheme="majorBidi" w:cstheme="majorBidi"/>
                    <w:sz w:val="22"/>
                    <w:szCs w:val="22"/>
                    <w:rtl/>
                  </w:rPr>
                  <w:t>15%</w:t>
                </w:r>
              </w:p>
            </w:tc>
          </w:tr>
        </w:tbl>
      </w:sdtContent>
    </w:sdt>
    <w:p w:rsidR="007A7D6D" w:rsidRDefault="007A7D6D" w:rsidP="000837F1">
      <w:pPr>
        <w:rPr>
          <w:rtl/>
          <w:lang w:val="en-US"/>
        </w:rPr>
      </w:pPr>
    </w:p>
    <w:p w:rsidR="00E51ED6" w:rsidRDefault="007A7D6D" w:rsidP="0052056F">
      <w:pPr>
        <w:pStyle w:val="Quote"/>
      </w:pPr>
      <w:r w:rsidRPr="007A7D6D">
        <w:rPr>
          <w:iCs/>
          <w:rtl/>
          <w:lang w:val="en-US"/>
        </w:rPr>
        <w:t>ملاحظة</w:t>
      </w:r>
      <w:r w:rsidRPr="007A7D6D">
        <w:rPr>
          <w:rtl/>
          <w:lang w:val="en-US"/>
        </w:rPr>
        <w:t xml:space="preserve">: </w:t>
      </w:r>
      <w:r w:rsidR="00E51ED6" w:rsidRPr="00E51ED6">
        <w:rPr>
          <w:iCs/>
          <w:lang w:val="en-US"/>
        </w:rPr>
        <w:t>]</w:t>
      </w:r>
      <w:r w:rsidRPr="007A7D6D">
        <w:rPr>
          <w:rtl/>
          <w:lang w:val="en-US"/>
        </w:rPr>
        <w:t>ضع جميع الجداول والص</w:t>
      </w:r>
      <w:r>
        <w:rPr>
          <w:rtl/>
          <w:lang w:val="en-US"/>
        </w:rPr>
        <w:t>ور الخاصة بالبحث في قسم الجداول</w:t>
      </w:r>
      <w:r>
        <w:rPr>
          <w:rFonts w:hint="cs"/>
          <w:rtl/>
          <w:lang w:val="en-US"/>
        </w:rPr>
        <w:t xml:space="preserve">، </w:t>
      </w:r>
      <w:r w:rsidRPr="007A7D6D">
        <w:rPr>
          <w:rtl/>
          <w:lang w:val="en-US"/>
        </w:rPr>
        <w:t xml:space="preserve">في الاطار العملي. ابدأ صفحة جديدة لكل جدول ، وقم بتضمين رقم الجدول وعنوان الجدول لكل منهما ، كما هو موضح في هذه الصفحة. يظهر كل النص التوضيحي في ملاحظة جدول يتبع الجدول ، مثل هذا </w:t>
      </w:r>
      <w:r w:rsidR="00E51ED6">
        <w:rPr>
          <w:rtl/>
          <w:lang w:val="en-US"/>
        </w:rPr>
        <w:t>واحد. استخدم نمط الجدول / الشكل</w:t>
      </w:r>
      <w:r w:rsidRPr="007A7D6D">
        <w:rPr>
          <w:rtl/>
          <w:lang w:val="en-US"/>
        </w:rPr>
        <w:t>، المتاح</w:t>
      </w:r>
      <w:r w:rsidR="005A364E">
        <w:rPr>
          <w:rtl/>
          <w:lang w:val="en-US"/>
        </w:rPr>
        <w:t xml:space="preserve"> في علامة التبويب الصفحة الرئيس</w:t>
      </w:r>
      <w:r w:rsidRPr="007A7D6D">
        <w:rPr>
          <w:rtl/>
          <w:lang w:val="en-US"/>
        </w:rPr>
        <w:t xml:space="preserve">ة ، في معرض الأنماط ، للحصول على التباعد بين الجدول والملاحظة. يمكن للجداول بتنسيق </w:t>
      </w:r>
      <w:r w:rsidRPr="007A7D6D">
        <w:rPr>
          <w:lang w:val="en-US"/>
        </w:rPr>
        <w:t>APA</w:t>
      </w:r>
      <w:r w:rsidRPr="007A7D6D">
        <w:rPr>
          <w:rtl/>
          <w:lang w:val="en-US"/>
        </w:rPr>
        <w:t xml:space="preserve"> استخدام تباعد </w:t>
      </w:r>
      <w:r w:rsidR="0052056F">
        <w:rPr>
          <w:rFonts w:hint="cs"/>
          <w:rtl/>
          <w:lang w:val="en-US"/>
        </w:rPr>
        <w:t>م</w:t>
      </w:r>
      <w:r w:rsidR="0052056F">
        <w:rPr>
          <w:rFonts w:hint="cs"/>
          <w:rtl/>
          <w:lang w:val="en-US" w:bidi="ar-IQ"/>
        </w:rPr>
        <w:t xml:space="preserve">مفرد </w:t>
      </w:r>
      <w:r w:rsidR="0052056F">
        <w:rPr>
          <w:lang w:val="en-US" w:bidi="ar-IQ"/>
        </w:rPr>
        <w:t>1.0</w:t>
      </w:r>
      <w:r w:rsidRPr="007A7D6D">
        <w:rPr>
          <w:rtl/>
          <w:lang w:val="en-US"/>
        </w:rPr>
        <w:t xml:space="preserve"> سطر. قم بتضمين عنوان لكل صف وعمود ، حتى لو بدا المحتوى واضحًا. تم إعداد نمط جدول افتراضي لهذا القالب الذي يناسب إرشادات</w:t>
      </w:r>
      <w:r w:rsidR="00E51ED6">
        <w:rPr>
          <w:lang w:val="en-US"/>
        </w:rPr>
        <w:t>.</w:t>
      </w:r>
      <w:r w:rsidRPr="007A7D6D">
        <w:rPr>
          <w:rtl/>
          <w:lang w:val="en-US"/>
        </w:rPr>
        <w:t xml:space="preserve"> </w:t>
      </w:r>
      <w:r w:rsidR="00E51ED6">
        <w:rPr>
          <w:lang w:val="en-US"/>
        </w:rPr>
        <w:t>APA</w:t>
      </w:r>
      <w:r w:rsidRPr="007A7D6D">
        <w:rPr>
          <w:lang w:val="en-US"/>
        </w:rPr>
        <w:t xml:space="preserve"> </w:t>
      </w:r>
      <w:r w:rsidR="00E51ED6">
        <w:rPr>
          <w:rFonts w:hint="cs"/>
          <w:rtl/>
          <w:lang w:val="en-US" w:bidi="ar-IQ"/>
        </w:rPr>
        <w:t xml:space="preserve"> </w:t>
      </w:r>
      <w:r w:rsidR="00E51ED6">
        <w:rPr>
          <w:rtl/>
          <w:lang w:val="en-US"/>
        </w:rPr>
        <w:t>لإدراج جدول</w:t>
      </w:r>
      <w:r w:rsidRPr="007A7D6D">
        <w:rPr>
          <w:rtl/>
          <w:lang w:val="en-US"/>
        </w:rPr>
        <w:t>، في علامة التبويب إدراج ، انقر فوق جدول.]</w:t>
      </w:r>
    </w:p>
    <w:p w:rsidR="00E51ED6" w:rsidRPr="00E51ED6" w:rsidRDefault="00E51ED6" w:rsidP="000837F1"/>
    <w:p w:rsidR="00E51ED6" w:rsidRPr="00E51ED6" w:rsidRDefault="00E51ED6" w:rsidP="000837F1"/>
    <w:p w:rsidR="00E51ED6" w:rsidRPr="00E51ED6" w:rsidRDefault="00E51ED6" w:rsidP="000837F1"/>
    <w:p w:rsidR="00E51ED6" w:rsidRPr="00E51ED6" w:rsidRDefault="00E51ED6" w:rsidP="000837F1"/>
    <w:p w:rsidR="00E51ED6" w:rsidRPr="00E51ED6" w:rsidRDefault="00E51ED6" w:rsidP="000837F1"/>
    <w:p w:rsidR="00E51ED6" w:rsidRDefault="00E51ED6" w:rsidP="000837F1">
      <w:pPr>
        <w:rPr>
          <w:rtl/>
        </w:rPr>
      </w:pPr>
      <w:r>
        <w:rPr>
          <w:rtl/>
        </w:rPr>
        <w:tab/>
      </w:r>
    </w:p>
    <w:p w:rsidR="00E51ED6" w:rsidRDefault="00E51ED6" w:rsidP="000837F1">
      <w:pPr>
        <w:rPr>
          <w:rtl/>
        </w:rPr>
      </w:pPr>
      <w:r>
        <w:rPr>
          <w:rtl/>
        </w:rPr>
        <w:br w:type="page"/>
      </w:r>
    </w:p>
    <w:p w:rsidR="00E51ED6" w:rsidRDefault="00E51ED6" w:rsidP="000837F1">
      <w:pPr>
        <w:pStyle w:val="tables"/>
      </w:pPr>
      <w:r>
        <w:rPr>
          <w:noProof/>
          <w:lang w:eastAsia="en-US" w:bidi="ar-SA"/>
        </w:rPr>
        <w:drawing>
          <wp:anchor distT="0" distB="0" distL="114300" distR="114300" simplePos="0" relativeHeight="251660288" behindDoc="1" locked="0" layoutInCell="1" allowOverlap="1" wp14:anchorId="16359BE3" wp14:editId="21AA12B5">
            <wp:simplePos x="0" y="0"/>
            <wp:positionH relativeFrom="column">
              <wp:posOffset>19050</wp:posOffset>
            </wp:positionH>
            <wp:positionV relativeFrom="paragraph">
              <wp:posOffset>462915</wp:posOffset>
            </wp:positionV>
            <wp:extent cx="5732145" cy="3086540"/>
            <wp:effectExtent l="0" t="0" r="1905" b="0"/>
            <wp:wrapTight wrapText="bothSides">
              <wp:wrapPolygon edited="0">
                <wp:start x="0" y="0"/>
                <wp:lineTo x="0" y="21467"/>
                <wp:lineTo x="21535" y="21467"/>
                <wp:lineTo x="21535" y="0"/>
                <wp:lineTo x="0" y="0"/>
              </wp:wrapPolygon>
            </wp:wrapTight>
            <wp:docPr id="3" name="Chart 3"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F03FDC">
        <w:t xml:space="preserve"> Figure</w:t>
      </w:r>
      <w:r w:rsidR="00F03FDC" w:rsidRPr="00F03FDC">
        <w:rPr>
          <w:rFonts w:hint="cs"/>
          <w:rtl/>
        </w:rPr>
        <w:t xml:space="preserve"> </w:t>
      </w:r>
      <w:r w:rsidR="00F03FDC">
        <w:rPr>
          <w:rFonts w:hint="cs"/>
          <w:rtl/>
        </w:rPr>
        <w:t xml:space="preserve">عنوان الصورة </w:t>
      </w:r>
      <w:r w:rsidR="00F03FDC">
        <w:t xml:space="preserve">  </w:t>
      </w:r>
    </w:p>
    <w:p w:rsidR="00E51ED6" w:rsidRPr="00E51ED6" w:rsidRDefault="00E51ED6" w:rsidP="000837F1"/>
    <w:sdt>
      <w:sdtPr>
        <w:rPr>
          <w:rtl/>
        </w:rPr>
        <w:id w:val="348001269"/>
        <w:placeholder>
          <w:docPart w:val="98F06C0AB3B84C3C8CBFC5A05FE8664D"/>
        </w:placeholder>
      </w:sdtPr>
      <w:sdtEndPr/>
      <w:sdtContent>
        <w:p w:rsidR="00FD5701" w:rsidRDefault="00E51ED6" w:rsidP="000837F1">
          <w:pPr>
            <w:pStyle w:val="Quote"/>
            <w:rPr>
              <w:rtl/>
            </w:rPr>
          </w:pPr>
          <w:r w:rsidRPr="00E51ED6">
            <w:rPr>
              <w:rtl/>
            </w:rPr>
            <w:t xml:space="preserve">الشكل 1. </w:t>
          </w:r>
        </w:p>
      </w:sdtContent>
    </w:sdt>
    <w:p w:rsidR="00B70E96" w:rsidRDefault="00E51ED6" w:rsidP="000837F1">
      <w:pPr>
        <w:pStyle w:val="Quote"/>
      </w:pPr>
      <w:r w:rsidRPr="00E51ED6">
        <w:rPr>
          <w:rtl/>
        </w:rPr>
        <w:t>[</w:t>
      </w:r>
      <w:r>
        <w:rPr>
          <w:rFonts w:hint="cs"/>
          <w:rtl/>
        </w:rPr>
        <w:t xml:space="preserve"> </w:t>
      </w:r>
      <w:r w:rsidRPr="00E51ED6">
        <w:rPr>
          <w:rtl/>
        </w:rPr>
        <w:t>قم بتضمين</w:t>
      </w:r>
      <w:r>
        <w:rPr>
          <w:rtl/>
        </w:rPr>
        <w:t xml:space="preserve"> جميع الأشكال في القسم الخاص به</w:t>
      </w:r>
      <w:r w:rsidRPr="00E51ED6">
        <w:rPr>
          <w:rtl/>
        </w:rPr>
        <w:t>، بعد المراجع (والحواشي السفلية والجداول ، إن أمكن).</w:t>
      </w:r>
      <w:r w:rsidR="00FD5701">
        <w:rPr>
          <w:rFonts w:hint="cs"/>
          <w:rtl/>
        </w:rPr>
        <w:t xml:space="preserve">حسب نظام </w:t>
      </w:r>
      <w:r w:rsidR="00FD5701">
        <w:rPr>
          <w:lang w:val="en-US"/>
        </w:rPr>
        <w:t>APA</w:t>
      </w:r>
      <w:r w:rsidR="00FD5701">
        <w:rPr>
          <w:rFonts w:hint="cs"/>
          <w:rtl/>
          <w:lang w:val="en-US" w:bidi="ar-IQ"/>
        </w:rPr>
        <w:t>، وحسب تعليمات</w:t>
      </w:r>
      <w:r w:rsidR="00FD5701" w:rsidRPr="00E51ED6">
        <w:rPr>
          <w:rtl/>
        </w:rPr>
        <w:t xml:space="preserve"> </w:t>
      </w:r>
      <w:r w:rsidR="00FD5701">
        <w:rPr>
          <w:rFonts w:hint="cs"/>
          <w:rtl/>
          <w:lang w:val="en-US" w:bidi="ar-IQ"/>
        </w:rPr>
        <w:t xml:space="preserve">المشرف ان اتدعى ذلك، وفق </w:t>
      </w:r>
      <w:r w:rsidRPr="00E51ED6">
        <w:rPr>
          <w:rtl/>
        </w:rPr>
        <w:t xml:space="preserve">تضمين تسمية توضيحية مرقمة لكل </w:t>
      </w:r>
      <w:r>
        <w:rPr>
          <w:rFonts w:hint="cs"/>
          <w:rtl/>
        </w:rPr>
        <w:t>توضيح</w:t>
      </w:r>
      <w:r w:rsidRPr="00E51ED6">
        <w:rPr>
          <w:rtl/>
        </w:rPr>
        <w:t>. استخدم نمط الجدول / الشكل لتسهيل التباعد بين الشكل والتعليق.]</w:t>
      </w:r>
    </w:p>
    <w:p w:rsidR="00B70E96" w:rsidRPr="00B70E96" w:rsidRDefault="00B70E96" w:rsidP="000837F1"/>
    <w:p w:rsidR="00B70E96" w:rsidRPr="00B70E96" w:rsidRDefault="00B70E96" w:rsidP="000837F1"/>
    <w:p w:rsidR="009C1E0C" w:rsidRDefault="009C1E0C" w:rsidP="000837F1">
      <w:pPr>
        <w:rPr>
          <w:rtl/>
        </w:rPr>
      </w:pPr>
    </w:p>
    <w:p w:rsidR="009C1E0C" w:rsidRDefault="009C1E0C" w:rsidP="000837F1">
      <w:pPr>
        <w:rPr>
          <w:rtl/>
        </w:rPr>
      </w:pPr>
      <w:r>
        <w:rPr>
          <w:rtl/>
        </w:rPr>
        <w:br w:type="page"/>
      </w:r>
    </w:p>
    <w:p w:rsidR="009C1E0C" w:rsidRDefault="009C1E0C" w:rsidP="000837F1">
      <w:pPr>
        <w:rPr>
          <w:rtl/>
          <w:lang w:bidi="ar-IQ"/>
        </w:rPr>
      </w:pPr>
      <w:r w:rsidRPr="00F03FDC">
        <w:rPr>
          <w:rFonts w:hint="cs"/>
          <w:rtl/>
        </w:rPr>
        <w:t>ملاحظة : تكتب المصطلحات الانكليزية امام العناوين الرئيسة والفرعية مع الالتزام بتوحيدها</w:t>
      </w:r>
      <w:r>
        <w:t xml:space="preserve"> </w:t>
      </w:r>
      <w:r>
        <w:rPr>
          <w:rFonts w:hint="cs"/>
          <w:rtl/>
        </w:rPr>
        <w:t xml:space="preserve"> كم موضح</w:t>
      </w:r>
    </w:p>
    <w:tbl>
      <w:tblPr>
        <w:tblStyle w:val="TableGrid2"/>
        <w:tblpPr w:leftFromText="180" w:rightFromText="180" w:vertAnchor="page" w:horzAnchor="margin" w:tblpXSpec="center" w:tblpY="2880"/>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133"/>
      </w:tblGrid>
      <w:tr w:rsidR="009C1E0C" w:rsidRPr="009C1E0C" w:rsidTr="009C1E0C">
        <w:trPr>
          <w:trHeight w:val="227"/>
        </w:trPr>
        <w:tc>
          <w:tcPr>
            <w:tcW w:w="2500" w:type="pct"/>
            <w:vAlign w:val="center"/>
          </w:tcPr>
          <w:p w:rsidR="009C1E0C" w:rsidRPr="009C1E0C" w:rsidRDefault="009C1E0C" w:rsidP="000837F1">
            <w:pPr>
              <w:bidi/>
              <w:rPr>
                <w:rtl/>
                <w:lang w:val="en-US" w:eastAsia="en-US" w:bidi="ar-IQ"/>
              </w:rPr>
            </w:pPr>
            <w:r w:rsidRPr="009C1E0C">
              <w:rPr>
                <w:rtl/>
                <w:lang w:val="en-US" w:eastAsia="en-US" w:bidi="ar-IQ"/>
              </w:rPr>
              <w:t>المستخلص</w:t>
            </w:r>
          </w:p>
        </w:tc>
        <w:tc>
          <w:tcPr>
            <w:tcW w:w="2500" w:type="pct"/>
            <w:vAlign w:val="center"/>
          </w:tcPr>
          <w:p w:rsidR="009C1E0C" w:rsidRPr="009C1E0C" w:rsidRDefault="009C1E0C" w:rsidP="000837F1">
            <w:pPr>
              <w:bidi/>
              <w:rPr>
                <w:rtl/>
                <w:lang w:val="en-US" w:eastAsia="en-US"/>
              </w:rPr>
            </w:pPr>
            <w:r w:rsidRPr="009C1E0C">
              <w:rPr>
                <w:lang w:val="en-US" w:eastAsia="en-US"/>
              </w:rPr>
              <w:t>Abstract</w:t>
            </w:r>
          </w:p>
        </w:tc>
      </w:tr>
      <w:tr w:rsidR="009C1E0C" w:rsidRPr="009C1E0C" w:rsidTr="009C1E0C">
        <w:trPr>
          <w:trHeight w:val="227"/>
        </w:trPr>
        <w:tc>
          <w:tcPr>
            <w:tcW w:w="2500" w:type="pct"/>
            <w:vAlign w:val="center"/>
          </w:tcPr>
          <w:p w:rsidR="009C1E0C" w:rsidRPr="009C1E0C" w:rsidRDefault="009C1E0C" w:rsidP="000837F1">
            <w:pPr>
              <w:bidi/>
              <w:rPr>
                <w:rtl/>
                <w:lang w:val="en-US" w:eastAsia="en-US"/>
              </w:rPr>
            </w:pPr>
            <w:r w:rsidRPr="009C1E0C">
              <w:rPr>
                <w:rtl/>
                <w:lang w:val="en-US" w:eastAsia="en-US"/>
              </w:rPr>
              <w:t>المقدمة</w:t>
            </w:r>
          </w:p>
        </w:tc>
        <w:tc>
          <w:tcPr>
            <w:tcW w:w="2500" w:type="pct"/>
            <w:vAlign w:val="center"/>
          </w:tcPr>
          <w:p w:rsidR="009C1E0C" w:rsidRPr="009C1E0C" w:rsidRDefault="009C1E0C" w:rsidP="000837F1">
            <w:pPr>
              <w:bidi/>
              <w:rPr>
                <w:rtl/>
                <w:lang w:val="en-US" w:eastAsia="en-US"/>
              </w:rPr>
            </w:pPr>
            <w:r w:rsidRPr="009C1E0C">
              <w:rPr>
                <w:lang w:val="en-US" w:eastAsia="en-US"/>
              </w:rPr>
              <w:t>Introduction</w:t>
            </w:r>
          </w:p>
        </w:tc>
      </w:tr>
      <w:tr w:rsidR="009C1E0C" w:rsidRPr="009C1E0C" w:rsidTr="009C1E0C">
        <w:trPr>
          <w:trHeight w:val="227"/>
        </w:trPr>
        <w:tc>
          <w:tcPr>
            <w:tcW w:w="2500" w:type="pct"/>
            <w:vAlign w:val="center"/>
          </w:tcPr>
          <w:p w:rsidR="009C1E0C" w:rsidRPr="009C1E0C" w:rsidRDefault="009C1E0C" w:rsidP="000837F1">
            <w:pPr>
              <w:bidi/>
              <w:rPr>
                <w:rtl/>
                <w:lang w:val="en-US" w:eastAsia="en-US"/>
              </w:rPr>
            </w:pPr>
            <w:r w:rsidRPr="009C1E0C">
              <w:rPr>
                <w:rtl/>
                <w:lang w:val="en-US" w:eastAsia="en-US"/>
              </w:rPr>
              <w:t>الاطار المنهجي</w:t>
            </w:r>
          </w:p>
        </w:tc>
        <w:tc>
          <w:tcPr>
            <w:tcW w:w="2500" w:type="pct"/>
            <w:vAlign w:val="center"/>
          </w:tcPr>
          <w:p w:rsidR="009C1E0C" w:rsidRPr="009C1E0C" w:rsidRDefault="009C1E0C" w:rsidP="000837F1">
            <w:pPr>
              <w:bidi/>
              <w:rPr>
                <w:rtl/>
                <w:lang w:val="en-US" w:eastAsia="en-US"/>
              </w:rPr>
            </w:pPr>
            <w:r w:rsidRPr="009C1E0C">
              <w:rPr>
                <w:lang w:val="en-US" w:eastAsia="en-US"/>
              </w:rPr>
              <w:t>Methodological Frame</w:t>
            </w:r>
          </w:p>
        </w:tc>
      </w:tr>
      <w:tr w:rsidR="009C1E0C" w:rsidRPr="009C1E0C" w:rsidTr="009C1E0C">
        <w:trPr>
          <w:trHeight w:val="227"/>
        </w:trPr>
        <w:tc>
          <w:tcPr>
            <w:tcW w:w="2500" w:type="pct"/>
            <w:vAlign w:val="center"/>
          </w:tcPr>
          <w:p w:rsidR="009C1E0C" w:rsidRPr="009C1E0C" w:rsidRDefault="009C1E0C" w:rsidP="000837F1">
            <w:pPr>
              <w:bidi/>
              <w:rPr>
                <w:rtl/>
                <w:lang w:val="en-US" w:eastAsia="en-US"/>
              </w:rPr>
            </w:pPr>
            <w:r w:rsidRPr="009C1E0C">
              <w:rPr>
                <w:rtl/>
                <w:lang w:val="en-US" w:eastAsia="en-US"/>
              </w:rPr>
              <w:t>مشكلة البحث</w:t>
            </w:r>
          </w:p>
        </w:tc>
        <w:tc>
          <w:tcPr>
            <w:tcW w:w="2500" w:type="pct"/>
            <w:vAlign w:val="center"/>
          </w:tcPr>
          <w:p w:rsidR="009C1E0C" w:rsidRPr="009C1E0C" w:rsidRDefault="009C1E0C" w:rsidP="000837F1">
            <w:pPr>
              <w:bidi/>
              <w:rPr>
                <w:rtl/>
                <w:lang w:val="en-US" w:eastAsia="en-US"/>
              </w:rPr>
            </w:pPr>
            <w:r w:rsidRPr="009C1E0C">
              <w:rPr>
                <w:lang w:val="en-US" w:eastAsia="en-US"/>
              </w:rPr>
              <w:t>The Problem</w:t>
            </w:r>
          </w:p>
        </w:tc>
      </w:tr>
      <w:tr w:rsidR="009C1E0C" w:rsidRPr="009C1E0C" w:rsidTr="009C1E0C">
        <w:trPr>
          <w:trHeight w:val="227"/>
        </w:trPr>
        <w:tc>
          <w:tcPr>
            <w:tcW w:w="2500" w:type="pct"/>
            <w:vAlign w:val="center"/>
          </w:tcPr>
          <w:p w:rsidR="009C1E0C" w:rsidRPr="009C1E0C" w:rsidRDefault="009C1E0C" w:rsidP="000837F1">
            <w:pPr>
              <w:bidi/>
              <w:rPr>
                <w:rtl/>
                <w:lang w:val="en-US" w:eastAsia="en-US"/>
              </w:rPr>
            </w:pPr>
            <w:r w:rsidRPr="009C1E0C">
              <w:rPr>
                <w:rtl/>
                <w:lang w:val="en-US" w:eastAsia="en-US"/>
              </w:rPr>
              <w:t>اهداف البحث</w:t>
            </w:r>
          </w:p>
        </w:tc>
        <w:tc>
          <w:tcPr>
            <w:tcW w:w="2500" w:type="pct"/>
            <w:vAlign w:val="center"/>
          </w:tcPr>
          <w:p w:rsidR="009C1E0C" w:rsidRPr="009C1E0C" w:rsidRDefault="009C1E0C" w:rsidP="000837F1">
            <w:pPr>
              <w:bidi/>
              <w:rPr>
                <w:rtl/>
                <w:lang w:val="en-US" w:eastAsia="en-US"/>
              </w:rPr>
            </w:pPr>
            <w:r w:rsidRPr="009C1E0C">
              <w:rPr>
                <w:lang w:val="en-US" w:eastAsia="en-US"/>
              </w:rPr>
              <w:t>The Aims</w:t>
            </w:r>
          </w:p>
        </w:tc>
      </w:tr>
      <w:tr w:rsidR="009C1E0C" w:rsidRPr="009C1E0C" w:rsidTr="009C1E0C">
        <w:trPr>
          <w:trHeight w:val="227"/>
        </w:trPr>
        <w:tc>
          <w:tcPr>
            <w:tcW w:w="2500" w:type="pct"/>
            <w:vAlign w:val="center"/>
          </w:tcPr>
          <w:p w:rsidR="009C1E0C" w:rsidRPr="009C1E0C" w:rsidRDefault="009C1E0C" w:rsidP="000837F1">
            <w:pPr>
              <w:bidi/>
              <w:rPr>
                <w:rtl/>
                <w:lang w:val="en-US" w:eastAsia="en-US"/>
              </w:rPr>
            </w:pPr>
            <w:r w:rsidRPr="009C1E0C">
              <w:rPr>
                <w:rtl/>
                <w:lang w:val="en-US" w:eastAsia="en-US"/>
              </w:rPr>
              <w:t>اهمية البحث</w:t>
            </w:r>
          </w:p>
        </w:tc>
        <w:tc>
          <w:tcPr>
            <w:tcW w:w="2500" w:type="pct"/>
            <w:vAlign w:val="center"/>
          </w:tcPr>
          <w:p w:rsidR="009C1E0C" w:rsidRPr="009C1E0C" w:rsidRDefault="009C1E0C" w:rsidP="000837F1">
            <w:pPr>
              <w:bidi/>
              <w:rPr>
                <w:rtl/>
                <w:lang w:val="en-US" w:eastAsia="en-US"/>
              </w:rPr>
            </w:pPr>
            <w:r w:rsidRPr="009C1E0C">
              <w:rPr>
                <w:lang w:val="en-US" w:eastAsia="en-US"/>
              </w:rPr>
              <w:t>The Importance</w:t>
            </w:r>
          </w:p>
        </w:tc>
      </w:tr>
      <w:tr w:rsidR="009C1E0C" w:rsidRPr="009C1E0C" w:rsidTr="009C1E0C">
        <w:trPr>
          <w:trHeight w:val="227"/>
        </w:trPr>
        <w:tc>
          <w:tcPr>
            <w:tcW w:w="2500" w:type="pct"/>
            <w:vAlign w:val="center"/>
          </w:tcPr>
          <w:p w:rsidR="009C1E0C" w:rsidRPr="009C1E0C" w:rsidRDefault="009C1E0C" w:rsidP="000837F1">
            <w:pPr>
              <w:bidi/>
              <w:rPr>
                <w:rtl/>
                <w:lang w:val="en-US" w:eastAsia="en-US"/>
              </w:rPr>
            </w:pPr>
            <w:r w:rsidRPr="009C1E0C">
              <w:rPr>
                <w:rtl/>
                <w:lang w:val="en-US" w:eastAsia="en-US"/>
              </w:rPr>
              <w:t>المجالات:</w:t>
            </w:r>
          </w:p>
          <w:p w:rsidR="009C1E0C" w:rsidRPr="009C1E0C" w:rsidRDefault="009C1E0C" w:rsidP="000837F1">
            <w:pPr>
              <w:bidi/>
              <w:rPr>
                <w:rtl/>
                <w:lang w:val="en-US" w:eastAsia="en-US"/>
              </w:rPr>
            </w:pPr>
            <w:r w:rsidRPr="009C1E0C">
              <w:rPr>
                <w:rtl/>
                <w:lang w:val="en-US" w:eastAsia="en-US"/>
              </w:rPr>
              <w:t>المجال الزماني</w:t>
            </w:r>
          </w:p>
          <w:p w:rsidR="009C1E0C" w:rsidRPr="009C1E0C" w:rsidRDefault="009C1E0C" w:rsidP="000837F1">
            <w:pPr>
              <w:bidi/>
              <w:rPr>
                <w:rtl/>
                <w:lang w:val="en-US" w:eastAsia="en-US"/>
              </w:rPr>
            </w:pPr>
            <w:r w:rsidRPr="009C1E0C">
              <w:rPr>
                <w:rtl/>
                <w:lang w:val="en-US" w:eastAsia="en-US"/>
              </w:rPr>
              <w:t>المجال المكاني</w:t>
            </w:r>
          </w:p>
        </w:tc>
        <w:tc>
          <w:tcPr>
            <w:tcW w:w="2500" w:type="pct"/>
            <w:vAlign w:val="center"/>
          </w:tcPr>
          <w:p w:rsidR="009C1E0C" w:rsidRPr="009C1E0C" w:rsidRDefault="009C1E0C" w:rsidP="000837F1">
            <w:pPr>
              <w:bidi/>
              <w:rPr>
                <w:lang w:val="en-US" w:eastAsia="en-US"/>
              </w:rPr>
            </w:pPr>
            <w:r w:rsidRPr="009C1E0C">
              <w:rPr>
                <w:lang w:val="en-US" w:eastAsia="en-US"/>
              </w:rPr>
              <w:t>The Limitations:</w:t>
            </w:r>
          </w:p>
          <w:p w:rsidR="009C1E0C" w:rsidRPr="009C1E0C" w:rsidRDefault="009C1E0C" w:rsidP="000837F1">
            <w:pPr>
              <w:bidi/>
              <w:rPr>
                <w:lang w:val="en-US" w:eastAsia="en-US"/>
              </w:rPr>
            </w:pPr>
            <w:r w:rsidRPr="009C1E0C">
              <w:rPr>
                <w:lang w:val="en-US" w:eastAsia="en-US"/>
              </w:rPr>
              <w:t>Time Field</w:t>
            </w:r>
          </w:p>
          <w:p w:rsidR="009C1E0C" w:rsidRPr="009C1E0C" w:rsidRDefault="009C1E0C" w:rsidP="000837F1">
            <w:pPr>
              <w:bidi/>
              <w:rPr>
                <w:rtl/>
                <w:lang w:val="en-US" w:eastAsia="en-US"/>
              </w:rPr>
            </w:pPr>
            <w:r w:rsidRPr="009C1E0C">
              <w:rPr>
                <w:lang w:val="en-US" w:eastAsia="en-US"/>
              </w:rPr>
              <w:t>Place Field</w:t>
            </w:r>
          </w:p>
        </w:tc>
      </w:tr>
      <w:tr w:rsidR="009C1E0C" w:rsidRPr="009C1E0C" w:rsidTr="009C1E0C">
        <w:trPr>
          <w:trHeight w:val="227"/>
        </w:trPr>
        <w:tc>
          <w:tcPr>
            <w:tcW w:w="2500" w:type="pct"/>
            <w:vAlign w:val="center"/>
          </w:tcPr>
          <w:p w:rsidR="009C1E0C" w:rsidRPr="009C1E0C" w:rsidRDefault="009C1E0C" w:rsidP="000837F1">
            <w:pPr>
              <w:bidi/>
              <w:rPr>
                <w:rtl/>
                <w:lang w:val="en-US" w:eastAsia="en-US"/>
              </w:rPr>
            </w:pPr>
            <w:r w:rsidRPr="009C1E0C">
              <w:rPr>
                <w:rtl/>
                <w:lang w:val="en-US" w:eastAsia="en-US"/>
              </w:rPr>
              <w:t>الفرضيات</w:t>
            </w:r>
          </w:p>
        </w:tc>
        <w:tc>
          <w:tcPr>
            <w:tcW w:w="2500" w:type="pct"/>
            <w:vAlign w:val="center"/>
          </w:tcPr>
          <w:p w:rsidR="009C1E0C" w:rsidRPr="009C1E0C" w:rsidRDefault="009C1E0C" w:rsidP="000837F1">
            <w:pPr>
              <w:bidi/>
              <w:rPr>
                <w:rtl/>
                <w:lang w:val="en-US" w:eastAsia="en-US"/>
              </w:rPr>
            </w:pPr>
            <w:r w:rsidRPr="009C1E0C">
              <w:rPr>
                <w:lang w:val="en-US" w:eastAsia="en-US"/>
              </w:rPr>
              <w:t>The Procedures</w:t>
            </w:r>
          </w:p>
        </w:tc>
      </w:tr>
      <w:tr w:rsidR="009C1E0C" w:rsidRPr="009C1E0C" w:rsidTr="009C1E0C">
        <w:trPr>
          <w:trHeight w:val="227"/>
        </w:trPr>
        <w:tc>
          <w:tcPr>
            <w:tcW w:w="2500" w:type="pct"/>
            <w:vAlign w:val="center"/>
          </w:tcPr>
          <w:p w:rsidR="009C1E0C" w:rsidRPr="009C1E0C" w:rsidRDefault="009C1E0C" w:rsidP="000837F1">
            <w:pPr>
              <w:bidi/>
              <w:rPr>
                <w:rtl/>
                <w:lang w:val="en-US" w:eastAsia="en-US"/>
              </w:rPr>
            </w:pPr>
            <w:r w:rsidRPr="009C1E0C">
              <w:rPr>
                <w:rtl/>
                <w:lang w:val="en-US" w:eastAsia="en-US"/>
              </w:rPr>
              <w:t>الدراسات السابقة</w:t>
            </w:r>
          </w:p>
        </w:tc>
        <w:tc>
          <w:tcPr>
            <w:tcW w:w="2500" w:type="pct"/>
            <w:vAlign w:val="center"/>
          </w:tcPr>
          <w:p w:rsidR="009C1E0C" w:rsidRPr="009C1E0C" w:rsidRDefault="009C1E0C" w:rsidP="000837F1">
            <w:pPr>
              <w:bidi/>
              <w:rPr>
                <w:lang w:val="en-US" w:eastAsia="en-US"/>
              </w:rPr>
            </w:pPr>
            <w:r w:rsidRPr="009C1E0C">
              <w:rPr>
                <w:lang w:val="en-US" w:eastAsia="en-US"/>
              </w:rPr>
              <w:t>Previous Studies</w:t>
            </w:r>
          </w:p>
        </w:tc>
      </w:tr>
      <w:tr w:rsidR="009C1E0C" w:rsidRPr="009C1E0C" w:rsidTr="009C1E0C">
        <w:trPr>
          <w:trHeight w:val="227"/>
        </w:trPr>
        <w:tc>
          <w:tcPr>
            <w:tcW w:w="2500" w:type="pct"/>
            <w:vAlign w:val="center"/>
          </w:tcPr>
          <w:p w:rsidR="009C1E0C" w:rsidRPr="009C1E0C" w:rsidRDefault="009C1E0C" w:rsidP="000837F1">
            <w:pPr>
              <w:bidi/>
              <w:rPr>
                <w:rtl/>
                <w:lang w:val="en-US" w:eastAsia="en-US"/>
              </w:rPr>
            </w:pPr>
            <w:r w:rsidRPr="009C1E0C">
              <w:rPr>
                <w:rtl/>
                <w:lang w:val="en-US" w:eastAsia="en-US"/>
              </w:rPr>
              <w:t>نوع البحث و منهجيته</w:t>
            </w:r>
          </w:p>
        </w:tc>
        <w:tc>
          <w:tcPr>
            <w:tcW w:w="2500" w:type="pct"/>
            <w:vAlign w:val="center"/>
          </w:tcPr>
          <w:p w:rsidR="009C1E0C" w:rsidRPr="009C1E0C" w:rsidRDefault="009C1E0C" w:rsidP="000837F1">
            <w:pPr>
              <w:bidi/>
              <w:rPr>
                <w:lang w:val="en-US" w:eastAsia="en-US"/>
              </w:rPr>
            </w:pPr>
            <w:r w:rsidRPr="009C1E0C">
              <w:rPr>
                <w:lang w:val="en-US" w:eastAsia="en-US"/>
              </w:rPr>
              <w:t>Research Type and its Methodology</w:t>
            </w:r>
          </w:p>
        </w:tc>
      </w:tr>
      <w:tr w:rsidR="009C1E0C" w:rsidRPr="009C1E0C" w:rsidTr="009C1E0C">
        <w:trPr>
          <w:trHeight w:val="227"/>
        </w:trPr>
        <w:tc>
          <w:tcPr>
            <w:tcW w:w="2500" w:type="pct"/>
            <w:vAlign w:val="center"/>
          </w:tcPr>
          <w:p w:rsidR="009C1E0C" w:rsidRPr="009C1E0C" w:rsidRDefault="009C1E0C" w:rsidP="000837F1">
            <w:pPr>
              <w:bidi/>
              <w:rPr>
                <w:rtl/>
                <w:lang w:val="en-US" w:eastAsia="en-US"/>
              </w:rPr>
            </w:pPr>
            <w:r w:rsidRPr="009C1E0C">
              <w:rPr>
                <w:rtl/>
                <w:lang w:val="en-US" w:eastAsia="en-US"/>
              </w:rPr>
              <w:t>نتائج الدراسة</w:t>
            </w:r>
          </w:p>
        </w:tc>
        <w:tc>
          <w:tcPr>
            <w:tcW w:w="2500" w:type="pct"/>
            <w:vAlign w:val="center"/>
          </w:tcPr>
          <w:p w:rsidR="009C1E0C" w:rsidRPr="009C1E0C" w:rsidRDefault="009C1E0C" w:rsidP="000837F1">
            <w:pPr>
              <w:bidi/>
              <w:rPr>
                <w:lang w:val="en-US" w:eastAsia="en-US"/>
              </w:rPr>
            </w:pPr>
            <w:r w:rsidRPr="009C1E0C">
              <w:rPr>
                <w:lang w:val="en-US" w:eastAsia="en-US"/>
              </w:rPr>
              <w:t>The Results</w:t>
            </w:r>
          </w:p>
        </w:tc>
      </w:tr>
      <w:tr w:rsidR="009C1E0C" w:rsidRPr="009C1E0C" w:rsidTr="009C1E0C">
        <w:trPr>
          <w:trHeight w:val="227"/>
        </w:trPr>
        <w:tc>
          <w:tcPr>
            <w:tcW w:w="2500" w:type="pct"/>
            <w:vAlign w:val="center"/>
          </w:tcPr>
          <w:p w:rsidR="009C1E0C" w:rsidRPr="009C1E0C" w:rsidRDefault="009C1E0C" w:rsidP="000837F1">
            <w:pPr>
              <w:bidi/>
              <w:rPr>
                <w:rtl/>
                <w:lang w:val="en-US" w:eastAsia="en-US"/>
              </w:rPr>
            </w:pPr>
            <w:r w:rsidRPr="009C1E0C">
              <w:rPr>
                <w:rtl/>
                <w:lang w:val="en-US" w:eastAsia="en-US"/>
              </w:rPr>
              <w:t>التوصيات</w:t>
            </w:r>
          </w:p>
        </w:tc>
        <w:tc>
          <w:tcPr>
            <w:tcW w:w="2500" w:type="pct"/>
            <w:vAlign w:val="center"/>
          </w:tcPr>
          <w:p w:rsidR="009C1E0C" w:rsidRPr="009C1E0C" w:rsidRDefault="009C1E0C" w:rsidP="000837F1">
            <w:pPr>
              <w:bidi/>
              <w:rPr>
                <w:lang w:val="en-US" w:eastAsia="en-US"/>
              </w:rPr>
            </w:pPr>
            <w:r w:rsidRPr="009C1E0C">
              <w:rPr>
                <w:lang w:val="en-US" w:eastAsia="en-US"/>
              </w:rPr>
              <w:t>the Recommendations</w:t>
            </w:r>
          </w:p>
        </w:tc>
      </w:tr>
      <w:tr w:rsidR="009C1E0C" w:rsidRPr="009C1E0C" w:rsidTr="009C1E0C">
        <w:trPr>
          <w:trHeight w:val="227"/>
        </w:trPr>
        <w:tc>
          <w:tcPr>
            <w:tcW w:w="2500" w:type="pct"/>
            <w:vAlign w:val="center"/>
          </w:tcPr>
          <w:p w:rsidR="009C1E0C" w:rsidRPr="009C1E0C" w:rsidRDefault="009C1E0C" w:rsidP="000837F1">
            <w:pPr>
              <w:bidi/>
              <w:rPr>
                <w:rtl/>
                <w:lang w:val="en-US" w:eastAsia="en-US"/>
              </w:rPr>
            </w:pPr>
            <w:r w:rsidRPr="009C1E0C">
              <w:rPr>
                <w:rtl/>
                <w:lang w:val="en-US" w:eastAsia="en-US"/>
              </w:rPr>
              <w:t>المصادر</w:t>
            </w:r>
          </w:p>
        </w:tc>
        <w:tc>
          <w:tcPr>
            <w:tcW w:w="2500" w:type="pct"/>
            <w:vAlign w:val="center"/>
          </w:tcPr>
          <w:p w:rsidR="009C1E0C" w:rsidRPr="009C1E0C" w:rsidRDefault="009C1E0C" w:rsidP="000837F1">
            <w:pPr>
              <w:bidi/>
              <w:rPr>
                <w:lang w:val="en-US" w:eastAsia="en-US"/>
              </w:rPr>
            </w:pPr>
            <w:r w:rsidRPr="009C1E0C">
              <w:rPr>
                <w:lang w:val="en-US" w:eastAsia="en-US"/>
              </w:rPr>
              <w:t>References</w:t>
            </w:r>
          </w:p>
        </w:tc>
      </w:tr>
      <w:tr w:rsidR="009C1E0C" w:rsidRPr="009C1E0C" w:rsidTr="009C1E0C">
        <w:trPr>
          <w:trHeight w:val="227"/>
        </w:trPr>
        <w:tc>
          <w:tcPr>
            <w:tcW w:w="2500" w:type="pct"/>
            <w:vAlign w:val="center"/>
          </w:tcPr>
          <w:p w:rsidR="009C1E0C" w:rsidRPr="009C1E0C" w:rsidRDefault="009C1E0C" w:rsidP="000837F1">
            <w:pPr>
              <w:rPr>
                <w:rtl/>
                <w:lang w:val="en-US" w:eastAsia="en-US" w:bidi="ar-IQ"/>
              </w:rPr>
            </w:pPr>
            <w:r>
              <w:rPr>
                <w:rFonts w:hint="cs"/>
                <w:rtl/>
                <w:lang w:val="en-US" w:eastAsia="en-US" w:bidi="ar-IQ"/>
              </w:rPr>
              <w:t>الايميل الرسمي</w:t>
            </w:r>
          </w:p>
        </w:tc>
        <w:tc>
          <w:tcPr>
            <w:tcW w:w="2500" w:type="pct"/>
            <w:vAlign w:val="center"/>
          </w:tcPr>
          <w:p w:rsidR="009C1E0C" w:rsidRPr="009C1E0C" w:rsidRDefault="009C1E0C" w:rsidP="000837F1">
            <w:pPr>
              <w:rPr>
                <w:lang w:val="en-US" w:eastAsia="en-US"/>
              </w:rPr>
            </w:pPr>
            <w:r>
              <w:rPr>
                <w:lang w:val="en-US" w:eastAsia="en-US"/>
              </w:rPr>
              <w:t>Email</w:t>
            </w:r>
          </w:p>
        </w:tc>
      </w:tr>
    </w:tbl>
    <w:p w:rsidR="009C1E0C" w:rsidRPr="009C1E0C" w:rsidRDefault="009C1E0C" w:rsidP="000837F1">
      <w:pPr>
        <w:bidi w:val="0"/>
        <w:rPr>
          <w:lang w:bidi="ar-IQ"/>
        </w:rPr>
      </w:pPr>
      <w:r w:rsidRPr="009C1E0C">
        <w:t xml:space="preserve">Important Terms                                      </w:t>
      </w:r>
      <w:r w:rsidRPr="009C1E0C">
        <w:rPr>
          <w:rtl/>
          <w:lang w:bidi="ar-IQ"/>
        </w:rPr>
        <w:t xml:space="preserve">مصطلحات مهمة </w:t>
      </w:r>
      <w:r w:rsidRPr="009C1E0C">
        <w:rPr>
          <w:lang w:bidi="ar-IQ"/>
        </w:rPr>
        <w:t xml:space="preserve">    </w:t>
      </w:r>
      <w:r w:rsidRPr="009C1E0C">
        <w:rPr>
          <w:rtl/>
          <w:lang w:bidi="ar-IQ"/>
        </w:rPr>
        <w:t xml:space="preserve"> </w:t>
      </w:r>
      <w:r w:rsidRPr="009C1E0C">
        <w:rPr>
          <w:lang w:bidi="ar-IQ"/>
        </w:rPr>
        <w:t xml:space="preserve">      </w:t>
      </w:r>
    </w:p>
    <w:p w:rsidR="009C1E0C" w:rsidRDefault="009C1E0C" w:rsidP="000837F1">
      <w:pPr>
        <w:rPr>
          <w:lang w:bidi="ar-IQ"/>
        </w:rPr>
      </w:pPr>
    </w:p>
    <w:p w:rsidR="005D05B6" w:rsidRDefault="005D05B6" w:rsidP="000837F1">
      <w:pPr>
        <w:rPr>
          <w:rtl/>
        </w:rPr>
      </w:pPr>
      <w:r>
        <w:rPr>
          <w:rtl/>
        </w:rPr>
        <w:br w:type="page"/>
      </w:r>
    </w:p>
    <w:sdt>
      <w:sdtPr>
        <w:rPr>
          <w:color w:val="auto"/>
          <w:rtl/>
        </w:rPr>
        <w:id w:val="-741713858"/>
        <w:docPartObj>
          <w:docPartGallery w:val="Bibliographies"/>
          <w:docPartUnique/>
        </w:docPartObj>
      </w:sdtPr>
      <w:sdtEndPr/>
      <w:sdtContent>
        <w:p w:rsidR="005D05B6" w:rsidRPr="00F03FDC" w:rsidRDefault="005D05B6" w:rsidP="000837F1">
          <w:pPr>
            <w:pStyle w:val="Heading1"/>
          </w:pPr>
          <w:r w:rsidRPr="00F03FDC">
            <w:rPr>
              <w:rFonts w:hint="cs"/>
              <w:rtl/>
            </w:rPr>
            <w:t>المصادر باللغة العربية</w:t>
          </w:r>
        </w:p>
        <w:sdt>
          <w:sdtPr>
            <w:rPr>
              <w:rtl/>
            </w:rPr>
            <w:id w:val="111145805"/>
            <w:bibliography/>
          </w:sdtPr>
          <w:sdtEndPr/>
          <w:sdtContent>
            <w:p w:rsidR="00571841" w:rsidRDefault="005D05B6" w:rsidP="000837F1">
              <w:pPr>
                <w:pStyle w:val="Bibliography"/>
                <w:rPr>
                  <w:noProof/>
                  <w:sz w:val="24"/>
                  <w:szCs w:val="24"/>
                  <w:lang w:bidi="ar-IQ"/>
                </w:rPr>
              </w:pPr>
              <w:r>
                <w:rPr>
                  <w:noProof/>
                  <w:rtl/>
                  <w:lang w:bidi="ar-IQ"/>
                </w:rPr>
                <w:fldChar w:fldCharType="begin"/>
              </w:r>
              <w:r>
                <w:rPr>
                  <w:noProof/>
                  <w:rtl/>
                  <w:lang w:bidi="ar-IQ"/>
                </w:rPr>
                <w:instrText xml:space="preserve"> </w:instrText>
              </w:r>
              <w:r>
                <w:rPr>
                  <w:rFonts w:hint="cs"/>
                  <w:noProof/>
                  <w:lang w:bidi="ar-IQ"/>
                </w:rPr>
                <w:instrText>BIBLIOGRAPHY</w:instrText>
              </w:r>
              <w:r>
                <w:rPr>
                  <w:noProof/>
                  <w:rtl/>
                  <w:lang w:bidi="ar-IQ"/>
                </w:rPr>
                <w:instrText xml:space="preserve"> \</w:instrText>
              </w:r>
              <w:r>
                <w:rPr>
                  <w:noProof/>
                  <w:lang w:bidi="ar-IQ"/>
                </w:rPr>
                <w:instrText xml:space="preserve">l 1025 \f 2049 </w:instrText>
              </w:r>
              <w:r>
                <w:rPr>
                  <w:noProof/>
                  <w:rtl/>
                  <w:lang w:bidi="ar-IQ"/>
                </w:rPr>
                <w:fldChar w:fldCharType="separate"/>
              </w:r>
              <w:r w:rsidR="00571841">
                <w:rPr>
                  <w:rFonts w:hint="cs"/>
                  <w:noProof/>
                  <w:rtl/>
                  <w:lang w:bidi="ar-IQ"/>
                </w:rPr>
                <w:t xml:space="preserve">الاسم. (السنة). </w:t>
              </w:r>
              <w:r w:rsidR="00571841">
                <w:rPr>
                  <w:rFonts w:hint="cs"/>
                  <w:i/>
                  <w:iCs/>
                  <w:noProof/>
                  <w:lang w:bidi="ar-IQ"/>
                </w:rPr>
                <w:t>apa sours</w:t>
              </w:r>
              <w:r w:rsidR="00571841">
                <w:rPr>
                  <w:rFonts w:hint="cs"/>
                  <w:noProof/>
                  <w:rtl/>
                  <w:lang w:bidi="ar-IQ"/>
                </w:rPr>
                <w:t xml:space="preserve"> (الإصدار السادسة). اميريكا: منظمة علم النفس الاميريكية.</w:t>
              </w:r>
            </w:p>
            <w:p w:rsidR="00571841" w:rsidRDefault="00571841" w:rsidP="000837F1">
              <w:pPr>
                <w:pStyle w:val="Bibliography"/>
                <w:rPr>
                  <w:noProof/>
                  <w:rtl/>
                  <w:lang w:bidi="ar-IQ"/>
                </w:rPr>
              </w:pPr>
              <w:r>
                <w:rPr>
                  <w:rFonts w:hint="cs"/>
                  <w:noProof/>
                  <w:rtl/>
                  <w:lang w:bidi="ar-IQ"/>
                </w:rPr>
                <w:t xml:space="preserve">الباحث. (المدينة, السنة). عنوان المجلة. </w:t>
              </w:r>
              <w:r>
                <w:rPr>
                  <w:rFonts w:hint="cs"/>
                  <w:i/>
                  <w:iCs/>
                  <w:noProof/>
                  <w:rtl/>
                  <w:lang w:bidi="ar-IQ"/>
                </w:rPr>
                <w:t>اسم المجلة، المجلد</w:t>
              </w:r>
              <w:r>
                <w:rPr>
                  <w:rFonts w:hint="cs"/>
                  <w:noProof/>
                  <w:rtl/>
                  <w:lang w:bidi="ar-IQ"/>
                </w:rPr>
                <w:t xml:space="preserve">(العدد)، 25. </w:t>
              </w:r>
              <w:r>
                <w:rPr>
                  <w:rFonts w:hint="cs"/>
                  <w:noProof/>
                  <w:lang w:bidi="ar-IQ"/>
                </w:rPr>
                <w:t>doi:https://doi.org/10.33282</w:t>
              </w:r>
            </w:p>
            <w:p w:rsidR="005D05B6" w:rsidRDefault="005D05B6" w:rsidP="000837F1">
              <w:r>
                <w:rPr>
                  <w:noProof/>
                  <w:rtl/>
                  <w:lang w:bidi="ar-IQ"/>
                </w:rPr>
                <w:fldChar w:fldCharType="end"/>
              </w:r>
            </w:p>
          </w:sdtContent>
        </w:sdt>
      </w:sdtContent>
    </w:sdt>
    <w:p w:rsidR="00B70E96" w:rsidRDefault="00B70E96" w:rsidP="000837F1">
      <w:pPr>
        <w:rPr>
          <w:rtl/>
        </w:rPr>
      </w:pPr>
      <w:r>
        <w:rPr>
          <w:rtl/>
        </w:rPr>
        <w:tab/>
      </w:r>
    </w:p>
    <w:sdt>
      <w:sdtPr>
        <w:rPr>
          <w:b/>
          <w:bCs/>
          <w:color w:val="auto"/>
          <w:rtl/>
        </w:rPr>
        <w:id w:val="-1126693997"/>
        <w:docPartObj>
          <w:docPartGallery w:val="Bibliographies"/>
          <w:docPartUnique/>
        </w:docPartObj>
      </w:sdtPr>
      <w:sdtEndPr>
        <w:rPr>
          <w:b w:val="0"/>
          <w:bCs w:val="0"/>
        </w:rPr>
      </w:sdtEndPr>
      <w:sdtContent>
        <w:p w:rsidR="005D05B6" w:rsidRDefault="00274613" w:rsidP="000837F1">
          <w:pPr>
            <w:pStyle w:val="Heading1"/>
          </w:pPr>
          <w:r>
            <w:t>R</w:t>
          </w:r>
          <w:r w:rsidR="00F03FDC">
            <w:t>e</w:t>
          </w:r>
          <w:r>
            <w:t>f</w:t>
          </w:r>
          <w:r w:rsidR="00F03FDC">
            <w:t>e</w:t>
          </w:r>
          <w:r>
            <w:t>rences</w:t>
          </w:r>
        </w:p>
        <w:sdt>
          <w:sdtPr>
            <w:id w:val="-573587230"/>
            <w:bibliography/>
          </w:sdtPr>
          <w:sdtEndPr>
            <w:rPr>
              <w:rtl/>
            </w:rPr>
          </w:sdtEndPr>
          <w:sdtContent>
            <w:p w:rsidR="00571841" w:rsidRDefault="005D05B6" w:rsidP="000837F1">
              <w:pPr>
                <w:pStyle w:val="Bibliography"/>
                <w:bidi w:val="0"/>
                <w:rPr>
                  <w:noProof/>
                  <w:sz w:val="24"/>
                  <w:szCs w:val="24"/>
                </w:rPr>
              </w:pPr>
              <w:r>
                <w:rPr>
                  <w:noProof/>
                </w:rPr>
                <w:fldChar w:fldCharType="begin"/>
              </w:r>
              <w:r>
                <w:rPr>
                  <w:noProof/>
                </w:rPr>
                <w:instrText xml:space="preserve"> BIBLIOGRAPHY \l 1036 \f 1033 </w:instrText>
              </w:r>
              <w:r>
                <w:rPr>
                  <w:noProof/>
                </w:rPr>
                <w:fldChar w:fldCharType="separate"/>
              </w:r>
              <w:r w:rsidR="00571841">
                <w:rPr>
                  <w:noProof/>
                </w:rPr>
                <w:t xml:space="preserve">Academic Writer. ( 2019). </w:t>
              </w:r>
              <w:r w:rsidR="00571841">
                <w:rPr>
                  <w:i/>
                  <w:iCs/>
                  <w:noProof/>
                </w:rPr>
                <w:t>Publication Manual.</w:t>
              </w:r>
              <w:r w:rsidR="00571841">
                <w:rPr>
                  <w:noProof/>
                </w:rPr>
                <w:t xml:space="preserve"> Amerecan: Available in multiple formats.</w:t>
              </w:r>
            </w:p>
            <w:p w:rsidR="00571841" w:rsidRDefault="00571841" w:rsidP="000837F1">
              <w:pPr>
                <w:pStyle w:val="Bibliography"/>
                <w:bidi w:val="0"/>
                <w:rPr>
                  <w:noProof/>
                </w:rPr>
              </w:pPr>
              <w:r>
                <w:rPr>
                  <w:noProof/>
                </w:rPr>
                <w:t xml:space="preserve">sit, w. (2005). </w:t>
              </w:r>
              <w:r>
                <w:rPr>
                  <w:i/>
                  <w:iCs/>
                  <w:noProof/>
                </w:rPr>
                <w:t>abaa</w:t>
              </w:r>
              <w:r>
                <w:rPr>
                  <w:noProof/>
                </w:rPr>
                <w:t>. Retrieved from AL-Bahith: http://abaa.uobaghdad.edu.iq</w:t>
              </w:r>
            </w:p>
            <w:p w:rsidR="005D05B6" w:rsidRDefault="005D05B6" w:rsidP="000837F1">
              <w:r>
                <w:rPr>
                  <w:noProof/>
                </w:rPr>
                <w:fldChar w:fldCharType="end"/>
              </w:r>
            </w:p>
          </w:sdtContent>
        </w:sdt>
      </w:sdtContent>
    </w:sdt>
    <w:p w:rsidR="00B70E96" w:rsidRDefault="00B70E96" w:rsidP="000837F1">
      <w:pPr>
        <w:rPr>
          <w:rtl/>
        </w:rPr>
      </w:pPr>
      <w:r>
        <w:rPr>
          <w:rtl/>
        </w:rPr>
        <w:br w:type="page"/>
      </w:r>
    </w:p>
    <w:p w:rsidR="00B70E96" w:rsidRPr="00FA2781" w:rsidRDefault="00FA2781" w:rsidP="000837F1">
      <w:pPr>
        <w:pStyle w:val="a0"/>
        <w:bidi/>
      </w:pPr>
      <w:r w:rsidRPr="00B70E96">
        <w:rPr>
          <w:rtl/>
        </w:rPr>
        <w:t>الحواشي السفليه</w:t>
      </w:r>
    </w:p>
    <w:sectPr w:rsidR="00B70E96" w:rsidRPr="00FA2781" w:rsidSect="00967C66">
      <w:headerReference w:type="even" r:id="rId16"/>
      <w:headerReference w:type="default" r:id="rId17"/>
      <w:footerReference w:type="even" r:id="rId18"/>
      <w:footerReference w:type="default" r:id="rId19"/>
      <w:headerReference w:type="first" r:id="rId20"/>
      <w:endnotePr>
        <w:numFmt w:val="decimal"/>
      </w:endnotePr>
      <w:pgSz w:w="11907" w:h="16840" w:code="9"/>
      <w:pgMar w:top="1440" w:right="1842" w:bottom="1440" w:left="1800" w:header="720" w:footer="720" w:gutter="0"/>
      <w:cols w:space="720"/>
      <w:titlePg/>
      <w:bidi/>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9BD" w:rsidRDefault="008119BD" w:rsidP="000837F1">
      <w:r>
        <w:separator/>
      </w:r>
    </w:p>
  </w:endnote>
  <w:endnote w:type="continuationSeparator" w:id="0">
    <w:p w:rsidR="008119BD" w:rsidRDefault="008119BD" w:rsidP="000837F1">
      <w:r>
        <w:continuationSeparator/>
      </w:r>
    </w:p>
  </w:endnote>
  <w:endnote w:id="1">
    <w:p w:rsidR="009C1E0C" w:rsidRPr="00F03FDC" w:rsidRDefault="009C1E0C" w:rsidP="000837F1">
      <w:pPr>
        <w:pStyle w:val="Subsection"/>
        <w:rPr>
          <w:rStyle w:val="EndnoteReference"/>
          <w:color w:val="833C0B" w:themeColor="accent2" w:themeShade="80"/>
        </w:rPr>
      </w:pPr>
      <w:r w:rsidRPr="00F03FDC">
        <w:rPr>
          <w:rStyle w:val="EndnoteReference"/>
          <w:color w:val="833C0B" w:themeColor="accent2" w:themeShade="80"/>
        </w:rPr>
        <w:t>(</w:t>
      </w:r>
      <w:r w:rsidRPr="00F03FDC">
        <w:rPr>
          <w:rStyle w:val="EndnoteReference"/>
          <w:color w:val="833C0B" w:themeColor="accent2" w:themeShade="80"/>
        </w:rPr>
        <w:endnoteRef/>
      </w:r>
      <w:r w:rsidRPr="00F03FDC">
        <w:rPr>
          <w:rStyle w:val="EndnoteReference"/>
          <w:color w:val="833C0B" w:themeColor="accent2" w:themeShade="80"/>
        </w:rPr>
        <w:t>)</w:t>
      </w:r>
      <w:sdt>
        <w:sdtPr>
          <w:rPr>
            <w:rStyle w:val="EndnoteReference"/>
            <w:color w:val="833C0B" w:themeColor="accent2" w:themeShade="80"/>
            <w:rtl/>
          </w:rPr>
          <w:id w:val="-265388236"/>
          <w:placeholder>
            <w:docPart w:val="E92899B0399F47A48E8498923C46C278"/>
          </w:placeholder>
          <w:temporary/>
          <w:showingPlcHdr/>
          <w15:appearance w15:val="hidden"/>
          <w:text/>
        </w:sdtPr>
        <w:sdtEndPr>
          <w:rPr>
            <w:rStyle w:val="EndnoteReference"/>
          </w:rPr>
        </w:sdtEndPr>
        <w:sdtContent>
          <w:r w:rsidRPr="00F03FDC">
            <w:rPr>
              <w:rStyle w:val="EndnoteReference"/>
              <w:color w:val="833C0B" w:themeColor="accent2" w:themeShade="80"/>
              <w:rtl/>
            </w:rPr>
            <w:t xml:space="preserve">[أضافه الحواشي السفلية ، ان وجدت ، في صفحتها بعد المراجع. بالنسبة لاحتياجات تنسيق APA ، من السهل إدخال مراجعك وملاحظاتك فقط في شكل حواشي سفليه. لتنسيق مرجع الحاشية سفليه ، حدد الرقم ، ثم ضمن علامة التبويب الصفحة الرئيسية ، في معرض الأنماط ، انقر فوق مرجع الحاشية السفلية. يستخدم النص الأساسي لحاشيه سفليه ، مثل هذا المثال ، النمط </w:t>
          </w:r>
          <w:r w:rsidRPr="00F03FDC">
            <w:rPr>
              <w:rStyle w:val="EndnoteReference"/>
              <w:color w:val="833C0B" w:themeColor="accent2" w:themeShade="80"/>
            </w:rPr>
            <w:t>foot note</w:t>
          </w:r>
          <w:r w:rsidRPr="00F03FDC">
            <w:rPr>
              <w:rStyle w:val="EndnoteReference"/>
              <w:color w:val="833C0B" w:themeColor="accent2" w:themeShade="80"/>
              <w:rtl/>
            </w:rPr>
            <w:t>. (ملاحظه: إذا قمت بحذف هذه الحاشية النموذجية ، تاكد أيضا من حذف المرجع الخاص به في النص. وهو في نهاية الفقرة 2 من العنوان في الصفحة الاولي من النص الأساسي لهذا القالب.)]</w:t>
          </w:r>
        </w:sdtContent>
      </w:sdt>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sdt>
      <w:sdtPr>
        <w:rPr>
          <w:rFonts w:hint="cs"/>
          <w:rtl/>
          <w:lang w:val="en-US"/>
        </w:rPr>
        <w:id w:val="966551244"/>
        <w15:repeatingSection/>
      </w:sdtPr>
      <w:sdtEndPr/>
      <w:sdtContent>
        <w:sdt>
          <w:sdtPr>
            <w:rPr>
              <w:rFonts w:hint="cs"/>
              <w:rtl/>
              <w:lang w:val="en-US"/>
            </w:rPr>
            <w:id w:val="-152921280"/>
            <w:placeholder>
              <w:docPart w:val="01E4D57AAD774822BF44EAE0A5E4890A"/>
            </w:placeholder>
            <w15:repeatingSectionItem/>
          </w:sdtPr>
          <w:sdtEndPr/>
          <w:sdtContent>
            <w:p w:rsidR="009C1E0C" w:rsidRDefault="009C1E0C" w:rsidP="000837F1">
              <w:pPr>
                <w:pStyle w:val="EndnoteText"/>
                <w:rPr>
                  <w:rtl/>
                  <w:lang w:val="en-US"/>
                </w:rPr>
              </w:pPr>
            </w:p>
            <w:p w:rsidR="009C1E0C" w:rsidRDefault="009C1E0C" w:rsidP="000837F1">
              <w:pPr>
                <w:pStyle w:val="EndnoteText"/>
                <w:rPr>
                  <w:rtl/>
                  <w:lang w:val="en-US"/>
                </w:rPr>
              </w:pPr>
            </w:p>
            <w:p w:rsidR="009C1E0C" w:rsidRDefault="008119BD" w:rsidP="000837F1">
              <w:pPr>
                <w:pStyle w:val="EndnoteText"/>
                <w:rPr>
                  <w:rtl/>
                  <w:lang w:val="en-US"/>
                </w:rPr>
              </w:pPr>
            </w:p>
          </w:sdtContent>
        </w:sdt>
      </w:sdtContent>
    </w:sdt>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Default="009C1E0C" w:rsidP="000837F1">
      <w:pPr>
        <w:pStyle w:val="EndnoteText"/>
        <w:rPr>
          <w:rtl/>
          <w:lang w:val="en-US"/>
        </w:rPr>
      </w:pPr>
    </w:p>
    <w:p w:rsidR="009C1E0C" w:rsidRPr="008743E3" w:rsidRDefault="009C1E0C" w:rsidP="000837F1">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l-Jazeera-Arabic-Light">
    <w:altName w:val="Arial"/>
    <w:panose1 w:val="01000500000000020006"/>
    <w:charset w:val="00"/>
    <w:family w:val="auto"/>
    <w:pitch w:val="variable"/>
    <w:sig w:usb0="80002003" w:usb1="80002042"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C3" w:rsidRPr="00292384" w:rsidRDefault="005206C3" w:rsidP="000837F1">
    <w:pPr>
      <w:pStyle w:val="FooterRight"/>
    </w:pPr>
    <w:r w:rsidRPr="00292384">
      <w:sym w:font="Wingdings 3" w:char="F07D"/>
    </w:r>
    <w:r w:rsidRPr="00292384">
      <w:t xml:space="preserve"> </w:t>
    </w:r>
    <w:r w:rsidRPr="00292384">
      <w:fldChar w:fldCharType="begin"/>
    </w:r>
    <w:r w:rsidRPr="00292384">
      <w:instrText xml:space="preserve"> PAGE  \* Arabic  \* MERGEFORMAT </w:instrText>
    </w:r>
    <w:r w:rsidRPr="00292384">
      <w:fldChar w:fldCharType="separate"/>
    </w:r>
    <w:r w:rsidR="00DF0C9A">
      <w:rPr>
        <w:noProof/>
      </w:rPr>
      <w:t>6</w:t>
    </w:r>
    <w:r w:rsidRPr="00292384">
      <w:fldChar w:fldCharType="end"/>
    </w:r>
    <w:r w:rsidRPr="00292384">
      <w:t xml:space="preserve"> | </w:t>
    </w:r>
    <w:sdt>
      <w:sdtPr>
        <w:rPr>
          <w:rtl/>
        </w:rPr>
        <w:id w:val="674076485"/>
        <w:lock w:val="sdtContentLocked"/>
        <w:placeholder>
          <w:docPart w:val="98F06C0AB3B84C3C8CBFC5A05FE8664D"/>
        </w:placeholder>
        <w:text/>
      </w:sdtPr>
      <w:sdtEndPr/>
      <w:sdtContent>
        <w:r w:rsidRPr="00292384">
          <w:rPr>
            <w:rtl/>
          </w:rPr>
          <w:t xml:space="preserve"> </w:t>
        </w:r>
        <w:r w:rsidRPr="009033F9">
          <w:rPr>
            <w:rFonts w:ascii="Al-Jazeera-Arabic-Light" w:hAnsi="Al-Jazeera-Arabic-Light" w:cs="Al-Jazeera-Arabic-Light"/>
            <w:sz w:val="20"/>
            <w:szCs w:val="20"/>
            <w:rtl/>
          </w:rPr>
          <w:t>مجلة الباحث الاعلامي</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C3" w:rsidRPr="00292384" w:rsidRDefault="005206C3" w:rsidP="000837F1">
    <w:pPr>
      <w:pStyle w:val="FooterRight"/>
    </w:pPr>
    <w:r w:rsidRPr="00292384">
      <w:sym w:font="Wingdings 3" w:char="F07D"/>
    </w:r>
    <w:r w:rsidRPr="00292384">
      <w:t xml:space="preserve"> </w:t>
    </w:r>
    <w:r w:rsidRPr="00292384">
      <w:fldChar w:fldCharType="begin"/>
    </w:r>
    <w:r w:rsidRPr="00292384">
      <w:instrText xml:space="preserve"> PAGE  \* Arabic  \* MERGEFORMAT </w:instrText>
    </w:r>
    <w:r w:rsidRPr="00292384">
      <w:fldChar w:fldCharType="separate"/>
    </w:r>
    <w:r w:rsidR="00DF0C9A">
      <w:rPr>
        <w:noProof/>
      </w:rPr>
      <w:t>5</w:t>
    </w:r>
    <w:r w:rsidRPr="00292384">
      <w:fldChar w:fldCharType="end"/>
    </w:r>
    <w:r w:rsidRPr="00292384">
      <w:t xml:space="preserve"> | media@comc.uobaghdad.edu.iq</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9BD" w:rsidRDefault="008119BD" w:rsidP="000837F1">
      <w:r>
        <w:separator/>
      </w:r>
    </w:p>
  </w:footnote>
  <w:footnote w:type="continuationSeparator" w:id="0">
    <w:p w:rsidR="008119BD" w:rsidRDefault="008119BD" w:rsidP="000837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96646035"/>
      <w:docPartObj>
        <w:docPartGallery w:val="Page Numbers (Top of Page)"/>
        <w:docPartUnique/>
      </w:docPartObj>
    </w:sdtPr>
    <w:sdtEndPr>
      <w:rPr>
        <w:noProof/>
      </w:rPr>
    </w:sdtEndPr>
    <w:sdtContent>
      <w:p w:rsidR="005206C3" w:rsidRPr="00106DE8" w:rsidRDefault="008119BD" w:rsidP="00ED7B4B">
        <w:pPr>
          <w:pStyle w:val="HeaderRight"/>
          <w:spacing w:line="240" w:lineRule="auto"/>
        </w:pPr>
        <w:sdt>
          <w:sdtPr>
            <w:rPr>
              <w:rtl/>
            </w:rPr>
            <w:alias w:val="اكتب هنا"/>
            <w:tag w:val="اكتب هنا"/>
            <w:id w:val="-1197380691"/>
            <w:placeholder>
              <w:docPart w:val="15129E3563AE4B209CC5888956686D5A"/>
            </w:placeholder>
          </w:sdtPr>
          <w:sdtEndPr/>
          <w:sdtContent>
            <w:r w:rsidR="005206C3" w:rsidRPr="00106DE8">
              <w:rPr>
                <w:rtl/>
              </w:rPr>
              <w:t>العنوان المختصر</w:t>
            </w:r>
          </w:sdtContent>
        </w:sdt>
        <w:r w:rsidR="005206C3" w:rsidRPr="00106DE8">
          <w:tab/>
        </w:r>
        <w:r w:rsidR="005206C3">
          <w:tab/>
          <w:t xml:space="preserve">      </w:t>
        </w:r>
        <w:r w:rsidR="005206C3">
          <w:tab/>
          <w:t xml:space="preserve"> </w:t>
        </w:r>
        <w:r w:rsidR="005206C3" w:rsidRPr="00106DE8">
          <w:fldChar w:fldCharType="begin"/>
        </w:r>
        <w:r w:rsidR="005206C3" w:rsidRPr="00106DE8">
          <w:instrText xml:space="preserve"> PAGE   \* MERGEFORMAT </w:instrText>
        </w:r>
        <w:r w:rsidR="005206C3" w:rsidRPr="00106DE8">
          <w:fldChar w:fldCharType="separate"/>
        </w:r>
        <w:r w:rsidR="00DF0C9A">
          <w:rPr>
            <w:noProof/>
            <w:rtl/>
          </w:rPr>
          <w:t>6</w:t>
        </w:r>
        <w:r w:rsidR="005206C3" w:rsidRPr="00106DE8">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59265615"/>
      <w:docPartObj>
        <w:docPartGallery w:val="Page Numbers (Top of Page)"/>
        <w:docPartUnique/>
      </w:docPartObj>
    </w:sdtPr>
    <w:sdtEndPr>
      <w:rPr>
        <w:noProof/>
      </w:rPr>
    </w:sdtEndPr>
    <w:sdtContent>
      <w:p w:rsidR="005206C3" w:rsidRPr="00106DE8" w:rsidRDefault="008119BD" w:rsidP="000837F1">
        <w:pPr>
          <w:pStyle w:val="HeaderRight"/>
        </w:pPr>
        <w:sdt>
          <w:sdtPr>
            <w:rPr>
              <w:rtl/>
            </w:rPr>
            <w:alias w:val="اكتب هنا"/>
            <w:tag w:val="اكتب هنا"/>
            <w:id w:val="728658742"/>
            <w:placeholder>
              <w:docPart w:val="D6B8D6F48FC64C17BC3DB817C6052959"/>
            </w:placeholder>
          </w:sdtPr>
          <w:sdtEndPr/>
          <w:sdtContent>
            <w:r w:rsidR="005206C3" w:rsidRPr="00106DE8">
              <w:rPr>
                <w:rtl/>
              </w:rPr>
              <w:t>العنوان المختصر</w:t>
            </w:r>
          </w:sdtContent>
        </w:sdt>
        <w:r w:rsidR="005206C3" w:rsidRPr="00106DE8">
          <w:tab/>
        </w:r>
        <w:r w:rsidR="005206C3">
          <w:tab/>
          <w:t xml:space="preserve">      </w:t>
        </w:r>
        <w:r w:rsidR="005206C3">
          <w:tab/>
          <w:t xml:space="preserve"> </w:t>
        </w:r>
        <w:r w:rsidR="005206C3" w:rsidRPr="00106DE8">
          <w:fldChar w:fldCharType="begin"/>
        </w:r>
        <w:r w:rsidR="005206C3" w:rsidRPr="00106DE8">
          <w:instrText xml:space="preserve"> PAGE   \* MERGEFORMAT </w:instrText>
        </w:r>
        <w:r w:rsidR="005206C3" w:rsidRPr="00106DE8">
          <w:fldChar w:fldCharType="separate"/>
        </w:r>
        <w:r w:rsidR="00DF0C9A">
          <w:rPr>
            <w:noProof/>
            <w:rtl/>
          </w:rPr>
          <w:t>5</w:t>
        </w:r>
        <w:r w:rsidR="005206C3" w:rsidRPr="00106DE8">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C3" w:rsidRPr="00FF079E" w:rsidRDefault="008119BD" w:rsidP="00ED7B4B">
    <w:pPr>
      <w:pStyle w:val="HeaderRight"/>
      <w:spacing w:line="240" w:lineRule="auto"/>
    </w:pPr>
    <w:sdt>
      <w:sdtPr>
        <w:rPr>
          <w:rFonts w:hint="cs"/>
          <w:rtl/>
        </w:rPr>
        <w:id w:val="-1848237667"/>
        <w:lock w:val="sdtContentLocked"/>
        <w:placeholder>
          <w:docPart w:val="15129E3563AE4B209CC5888956686D5A"/>
        </w:placeholder>
      </w:sdtPr>
      <w:sdtEndPr/>
      <w:sdtContent>
        <w:r w:rsidR="005206C3">
          <w:rPr>
            <w:rFonts w:hint="cs"/>
            <w:rtl/>
          </w:rPr>
          <w:t>العنوان الحالي:</w:t>
        </w:r>
      </w:sdtContent>
    </w:sdt>
    <w:r w:rsidR="005206C3">
      <w:rPr>
        <w:rFonts w:hint="cs"/>
        <w:rtl/>
      </w:rPr>
      <w:t xml:space="preserve"> عنوان</w:t>
    </w:r>
    <w:r w:rsidR="005206C3" w:rsidRPr="00FF079E">
      <w:rPr>
        <w:rtl/>
      </w:rPr>
      <w:t xml:space="preserve"> مختصر لايتعدى ال50 حرف</w:t>
    </w:r>
    <w:sdt>
      <w:sdtPr>
        <w:rPr>
          <w:rtl/>
        </w:rPr>
        <w:id w:val="-676961804"/>
        <w:docPartObj>
          <w:docPartGallery w:val="Page Numbers (Top of Page)"/>
          <w:docPartUnique/>
        </w:docPartObj>
      </w:sdtPr>
      <w:sdtEndPr>
        <w:rPr>
          <w:noProof/>
        </w:rPr>
      </w:sdtEndPr>
      <w:sdtContent>
        <w:r w:rsidR="005206C3">
          <w:rPr>
            <w:rtl/>
          </w:rPr>
          <w:tab/>
        </w:r>
        <w:r w:rsidR="005206C3">
          <w:rPr>
            <w:rtl/>
          </w:rPr>
          <w:tab/>
        </w:r>
        <w:r w:rsidR="005206C3" w:rsidRPr="00FF079E">
          <w:rPr>
            <w:rtl/>
          </w:rPr>
          <w:tab/>
        </w:r>
        <w:r w:rsidR="005206C3">
          <w:rPr>
            <w:rtl/>
          </w:rPr>
          <w:tab/>
        </w:r>
        <w:r w:rsidR="005206C3" w:rsidRPr="00FF079E">
          <w:fldChar w:fldCharType="begin"/>
        </w:r>
        <w:r w:rsidR="005206C3" w:rsidRPr="00FF079E">
          <w:instrText xml:space="preserve"> PAGE   \* MERGEFORMAT </w:instrText>
        </w:r>
        <w:r w:rsidR="005206C3" w:rsidRPr="00FF079E">
          <w:fldChar w:fldCharType="separate"/>
        </w:r>
        <w:r>
          <w:rPr>
            <w:noProof/>
            <w:rtl/>
          </w:rPr>
          <w:t>1</w:t>
        </w:r>
        <w:r w:rsidR="005206C3" w:rsidRPr="00FF079E">
          <w:rPr>
            <w:noProof/>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E21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B8A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9C0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A9C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ED7D31" w:themeColor="accent2"/>
      </w:rPr>
    </w:lvl>
  </w:abstractNum>
  <w:abstractNum w:abstractNumId="5"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C45911" w:themeColor="accent2" w:themeShade="BF"/>
      </w:rPr>
    </w:lvl>
  </w:abstractNum>
  <w:abstractNum w:abstractNumId="6"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ED7D31" w:themeColor="accent2"/>
      </w:rPr>
    </w:lvl>
  </w:abstractNum>
  <w:abstractNum w:abstractNumId="8" w15:restartNumberingAfterBreak="0">
    <w:nsid w:val="FFFFFF88"/>
    <w:multiLevelType w:val="singleLevel"/>
    <w:tmpl w:val="54E8A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AA25FA"/>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565C88"/>
        <w:vertAlign w:val="baseline"/>
      </w:rPr>
    </w:lvl>
  </w:abstractNum>
  <w:abstractNum w:abstractNumId="10" w15:restartNumberingAfterBreak="0">
    <w:nsid w:val="057F0AC8"/>
    <w:multiLevelType w:val="hybridMultilevel"/>
    <w:tmpl w:val="8D80F8D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1" w15:restartNumberingAfterBreak="0">
    <w:nsid w:val="7987023F"/>
    <w:multiLevelType w:val="hybridMultilevel"/>
    <w:tmpl w:val="9F7CF4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attachedTemplate r:id="rId1"/>
  <w:styleLockQFSet/>
  <w:defaultTabStop w:val="720"/>
  <w:evenAndOddHeaders/>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B"/>
    <w:rsid w:val="000204A4"/>
    <w:rsid w:val="00030673"/>
    <w:rsid w:val="00033CE2"/>
    <w:rsid w:val="0004768D"/>
    <w:rsid w:val="00053F12"/>
    <w:rsid w:val="000620AB"/>
    <w:rsid w:val="000837F1"/>
    <w:rsid w:val="00093E70"/>
    <w:rsid w:val="00094944"/>
    <w:rsid w:val="000A10EE"/>
    <w:rsid w:val="00106DE8"/>
    <w:rsid w:val="00127FF5"/>
    <w:rsid w:val="001370CF"/>
    <w:rsid w:val="001418FF"/>
    <w:rsid w:val="001D2A54"/>
    <w:rsid w:val="002142CF"/>
    <w:rsid w:val="002148DB"/>
    <w:rsid w:val="00225E62"/>
    <w:rsid w:val="00240ACE"/>
    <w:rsid w:val="00252AF1"/>
    <w:rsid w:val="00274613"/>
    <w:rsid w:val="002761B7"/>
    <w:rsid w:val="00292384"/>
    <w:rsid w:val="0029479B"/>
    <w:rsid w:val="002A5717"/>
    <w:rsid w:val="002B38F7"/>
    <w:rsid w:val="002C485E"/>
    <w:rsid w:val="002D6C3A"/>
    <w:rsid w:val="002E7A90"/>
    <w:rsid w:val="002F2733"/>
    <w:rsid w:val="00325D11"/>
    <w:rsid w:val="003654C3"/>
    <w:rsid w:val="0036790A"/>
    <w:rsid w:val="003758A1"/>
    <w:rsid w:val="0039732B"/>
    <w:rsid w:val="003973A6"/>
    <w:rsid w:val="003D79A7"/>
    <w:rsid w:val="00403C47"/>
    <w:rsid w:val="00411F8B"/>
    <w:rsid w:val="004372C1"/>
    <w:rsid w:val="004448AF"/>
    <w:rsid w:val="0049098D"/>
    <w:rsid w:val="004A045B"/>
    <w:rsid w:val="004A2CCA"/>
    <w:rsid w:val="004A3AD1"/>
    <w:rsid w:val="004F3A28"/>
    <w:rsid w:val="005018C4"/>
    <w:rsid w:val="0051376F"/>
    <w:rsid w:val="0052056F"/>
    <w:rsid w:val="005206C3"/>
    <w:rsid w:val="00522E0C"/>
    <w:rsid w:val="00536865"/>
    <w:rsid w:val="00552946"/>
    <w:rsid w:val="00571841"/>
    <w:rsid w:val="00576A0A"/>
    <w:rsid w:val="00594527"/>
    <w:rsid w:val="00594616"/>
    <w:rsid w:val="00597620"/>
    <w:rsid w:val="005A364E"/>
    <w:rsid w:val="005B3980"/>
    <w:rsid w:val="005C22C8"/>
    <w:rsid w:val="005D05B6"/>
    <w:rsid w:val="005D27B1"/>
    <w:rsid w:val="005F31EA"/>
    <w:rsid w:val="00614CC2"/>
    <w:rsid w:val="00660BF2"/>
    <w:rsid w:val="0066237B"/>
    <w:rsid w:val="00666465"/>
    <w:rsid w:val="00680DB3"/>
    <w:rsid w:val="0069286F"/>
    <w:rsid w:val="006A23B9"/>
    <w:rsid w:val="006B138C"/>
    <w:rsid w:val="006D549F"/>
    <w:rsid w:val="007A7D6D"/>
    <w:rsid w:val="007B10A6"/>
    <w:rsid w:val="007B233B"/>
    <w:rsid w:val="007F7412"/>
    <w:rsid w:val="008119BD"/>
    <w:rsid w:val="00815967"/>
    <w:rsid w:val="00826538"/>
    <w:rsid w:val="00844B5D"/>
    <w:rsid w:val="00860487"/>
    <w:rsid w:val="008649AE"/>
    <w:rsid w:val="008664F2"/>
    <w:rsid w:val="00871182"/>
    <w:rsid w:val="008743E3"/>
    <w:rsid w:val="0088064E"/>
    <w:rsid w:val="0088262D"/>
    <w:rsid w:val="008E074E"/>
    <w:rsid w:val="008E1151"/>
    <w:rsid w:val="00900540"/>
    <w:rsid w:val="00901009"/>
    <w:rsid w:val="009033F9"/>
    <w:rsid w:val="00905541"/>
    <w:rsid w:val="00905CEE"/>
    <w:rsid w:val="009177DB"/>
    <w:rsid w:val="00933CB5"/>
    <w:rsid w:val="00967C66"/>
    <w:rsid w:val="00974B30"/>
    <w:rsid w:val="00997F7E"/>
    <w:rsid w:val="009B526E"/>
    <w:rsid w:val="009C1E0C"/>
    <w:rsid w:val="00A04119"/>
    <w:rsid w:val="00A31584"/>
    <w:rsid w:val="00A669EF"/>
    <w:rsid w:val="00A6763E"/>
    <w:rsid w:val="00A67993"/>
    <w:rsid w:val="00A91208"/>
    <w:rsid w:val="00AB05D1"/>
    <w:rsid w:val="00AC364E"/>
    <w:rsid w:val="00AE422A"/>
    <w:rsid w:val="00B05DD8"/>
    <w:rsid w:val="00B1743D"/>
    <w:rsid w:val="00B70E96"/>
    <w:rsid w:val="00B839AB"/>
    <w:rsid w:val="00BB6B84"/>
    <w:rsid w:val="00BD3C6D"/>
    <w:rsid w:val="00BD73B4"/>
    <w:rsid w:val="00BD77FE"/>
    <w:rsid w:val="00BF326A"/>
    <w:rsid w:val="00BF440B"/>
    <w:rsid w:val="00C376B5"/>
    <w:rsid w:val="00CD3067"/>
    <w:rsid w:val="00CF381B"/>
    <w:rsid w:val="00D037DB"/>
    <w:rsid w:val="00D42F1C"/>
    <w:rsid w:val="00D454ED"/>
    <w:rsid w:val="00D61792"/>
    <w:rsid w:val="00D70A2D"/>
    <w:rsid w:val="00D95B8F"/>
    <w:rsid w:val="00D97CCE"/>
    <w:rsid w:val="00DC2DB4"/>
    <w:rsid w:val="00DC5A30"/>
    <w:rsid w:val="00DD6F26"/>
    <w:rsid w:val="00DE0D2E"/>
    <w:rsid w:val="00DE442B"/>
    <w:rsid w:val="00DF0C9A"/>
    <w:rsid w:val="00DF7D0E"/>
    <w:rsid w:val="00E110E6"/>
    <w:rsid w:val="00E32BB5"/>
    <w:rsid w:val="00E51ED6"/>
    <w:rsid w:val="00E870D8"/>
    <w:rsid w:val="00E933D3"/>
    <w:rsid w:val="00E97D5C"/>
    <w:rsid w:val="00EA136B"/>
    <w:rsid w:val="00EB681D"/>
    <w:rsid w:val="00ED3A74"/>
    <w:rsid w:val="00ED3D1B"/>
    <w:rsid w:val="00ED7B4B"/>
    <w:rsid w:val="00EE6106"/>
    <w:rsid w:val="00F03FDC"/>
    <w:rsid w:val="00F20E1A"/>
    <w:rsid w:val="00F234D6"/>
    <w:rsid w:val="00F33EE7"/>
    <w:rsid w:val="00F41236"/>
    <w:rsid w:val="00F54FEC"/>
    <w:rsid w:val="00F715A8"/>
    <w:rsid w:val="00FA2781"/>
    <w:rsid w:val="00FD5701"/>
    <w:rsid w:val="00FD6B07"/>
    <w:rsid w:val="00FF079E"/>
    <w:rsid w:val="00FF0B51"/>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4BABA"/>
  <w15:docId w15:val="{0AAFA60A-1AD1-4709-9C97-C54FE75E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Simplified Arabic"/>
        <w:kern w:val="24"/>
        <w:sz w:val="24"/>
        <w:szCs w:val="28"/>
        <w:lang w:val="en-US" w:eastAsia="en-US" w:bidi="ar-SA"/>
      </w:rPr>
    </w:rPrDefault>
    <w:pPrDefault>
      <w:pPr>
        <w:bidi/>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F1"/>
    <w:pPr>
      <w:spacing w:after="0" w:line="276" w:lineRule="auto"/>
      <w:ind w:firstLine="720"/>
      <w:jc w:val="both"/>
    </w:pPr>
    <w:rPr>
      <w:rFonts w:ascii="Simplified Arabic" w:eastAsia="SimSun" w:hAnsi="Simplified Arabic"/>
      <w:sz w:val="28"/>
      <w:lang w:val="fr-FR" w:eastAsia="ja-JP"/>
    </w:rPr>
  </w:style>
  <w:style w:type="paragraph" w:styleId="Heading1">
    <w:name w:val="heading 1"/>
    <w:basedOn w:val="Normal"/>
    <w:next w:val="Normal"/>
    <w:link w:val="Heading1Char"/>
    <w:autoRedefine/>
    <w:uiPriority w:val="9"/>
    <w:unhideWhenUsed/>
    <w:qFormat/>
    <w:rsid w:val="00D037DB"/>
    <w:pPr>
      <w:pBdr>
        <w:top w:val="single" w:sz="6" w:space="1" w:color="586186"/>
        <w:left w:val="single" w:sz="6" w:space="1" w:color="586186"/>
        <w:bottom w:val="single" w:sz="6" w:space="1" w:color="586186"/>
        <w:right w:val="single" w:sz="6" w:space="1" w:color="586186"/>
      </w:pBdr>
      <w:shd w:val="clear" w:color="auto" w:fill="586186"/>
      <w:spacing w:before="300" w:after="40"/>
      <w:jc w:val="center"/>
      <w:outlineLvl w:val="0"/>
    </w:pPr>
    <w:rPr>
      <w:color w:val="FFFFFF" w:themeColor="background1"/>
    </w:rPr>
  </w:style>
  <w:style w:type="paragraph" w:styleId="Heading2">
    <w:name w:val="heading 2"/>
    <w:basedOn w:val="Normal"/>
    <w:next w:val="Normal"/>
    <w:link w:val="Heading2Char"/>
    <w:autoRedefine/>
    <w:uiPriority w:val="9"/>
    <w:unhideWhenUsed/>
    <w:qFormat/>
    <w:rsid w:val="00594527"/>
    <w:pPr>
      <w:pBdr>
        <w:top w:val="single" w:sz="12" w:space="1" w:color="565C88" w:shadow="1"/>
        <w:left w:val="single" w:sz="12" w:space="1" w:color="565C88" w:shadow="1"/>
        <w:bottom w:val="single" w:sz="12" w:space="1" w:color="565C88" w:shadow="1"/>
        <w:right w:val="single" w:sz="12" w:space="1" w:color="565C88" w:shadow="1"/>
      </w:pBdr>
      <w:spacing w:before="240" w:after="80"/>
      <w:ind w:left="142"/>
      <w:outlineLvl w:val="1"/>
    </w:pPr>
    <w:rPr>
      <w:bCs/>
      <w:color w:val="002060"/>
      <w:spacing w:val="5"/>
    </w:rPr>
  </w:style>
  <w:style w:type="paragraph" w:styleId="Heading3">
    <w:name w:val="heading 3"/>
    <w:basedOn w:val="Normal"/>
    <w:next w:val="Normal"/>
    <w:link w:val="Heading3Char"/>
    <w:autoRedefine/>
    <w:uiPriority w:val="9"/>
    <w:unhideWhenUsed/>
    <w:qFormat/>
    <w:rsid w:val="00594527"/>
    <w:pPr>
      <w:pBdr>
        <w:top w:val="single" w:sz="18" w:space="1" w:color="0070C0" w:shadow="1"/>
        <w:left w:val="single" w:sz="18" w:space="1" w:color="0070C0" w:shadow="1"/>
        <w:bottom w:val="single" w:sz="18" w:space="1" w:color="0070C0" w:shadow="1"/>
        <w:right w:val="single" w:sz="18" w:space="1" w:color="0070C0" w:shadow="1"/>
      </w:pBdr>
      <w:spacing w:before="200" w:after="80"/>
      <w:ind w:left="144"/>
      <w:outlineLvl w:val="2"/>
    </w:pPr>
    <w:rPr>
      <w:b/>
      <w:bCs/>
      <w:color w:val="595959" w:themeColor="text1" w:themeTint="A6"/>
      <w:spacing w:val="5"/>
    </w:rPr>
  </w:style>
  <w:style w:type="paragraph" w:styleId="Heading4">
    <w:name w:val="heading 4"/>
    <w:basedOn w:val="Normal"/>
    <w:next w:val="Normal"/>
    <w:link w:val="Heading4Char"/>
    <w:autoRedefine/>
    <w:uiPriority w:val="9"/>
    <w:unhideWhenUsed/>
    <w:qFormat/>
    <w:rsid w:val="002142CF"/>
    <w:pPr>
      <w:pBdr>
        <w:bottom w:val="single" w:sz="6" w:space="1" w:color="A6A6A6" w:themeColor="background1" w:themeShade="A6"/>
      </w:pBdr>
      <w:spacing w:before="200" w:after="80"/>
      <w:outlineLvl w:val="3"/>
    </w:pPr>
    <w:rPr>
      <w:bCs/>
      <w:color w:val="595959" w:themeColor="text1" w:themeTint="A6"/>
    </w:rPr>
  </w:style>
  <w:style w:type="paragraph" w:styleId="Heading5">
    <w:name w:val="heading 5"/>
    <w:basedOn w:val="Normal"/>
    <w:next w:val="Normal"/>
    <w:link w:val="Heading5Char"/>
    <w:autoRedefine/>
    <w:uiPriority w:val="9"/>
    <w:unhideWhenUsed/>
    <w:qFormat/>
    <w:rsid w:val="00900540"/>
    <w:pPr>
      <w:pBdr>
        <w:bottom w:val="dashed" w:sz="4" w:space="1" w:color="A6A6A6" w:themeColor="background1" w:themeShade="A6"/>
      </w:pBdr>
      <w:spacing w:before="200" w:after="80"/>
      <w:outlineLvl w:val="4"/>
    </w:pPr>
    <w:rPr>
      <w:bCs/>
      <w:i/>
      <w:color w:val="404040" w:themeColor="text1" w:themeTint="BF"/>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ED7D31"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ED7D31"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99"/>
    <w:qFormat/>
    <w:pPr>
      <w:spacing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6"/>
      </w:numPr>
      <w:spacing w:after="120"/>
      <w:contextualSpacing/>
    </w:pPr>
  </w:style>
  <w:style w:type="paragraph" w:customStyle="1" w:styleId="tables">
    <w:name w:val="tables"/>
    <w:basedOn w:val="Normal"/>
    <w:next w:val="Normal"/>
    <w:link w:val="tablesChar"/>
    <w:autoRedefine/>
    <w:uiPriority w:val="1"/>
    <w:qFormat/>
    <w:rsid w:val="00F03FDC"/>
    <w:pPr>
      <w:bidi w:val="0"/>
      <w:spacing w:after="120" w:line="240" w:lineRule="auto"/>
      <w:contextualSpacing/>
      <w:jc w:val="center"/>
    </w:pPr>
    <w:rPr>
      <w:rFonts w:ascii="Times New Roman" w:hAnsi="Times New Roman"/>
      <w:b/>
      <w:bCs/>
      <w:color w:val="002060"/>
      <w:lang w:val="en-US" w:bidi="ar-IQ"/>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F2F2F2" w:themeColor="accent1"/>
      <w:sz w:val="18"/>
    </w:rPr>
  </w:style>
  <w:style w:type="paragraph" w:styleId="Quote">
    <w:name w:val="Quote"/>
    <w:aliases w:val="ملاحظات الجداول"/>
    <w:basedOn w:val="TableofFigures"/>
    <w:link w:val="QuoteChar"/>
    <w:uiPriority w:val="29"/>
    <w:qFormat/>
    <w:rsid w:val="005A364E"/>
    <w:rPr>
      <w:i/>
      <w:color w:val="808080" w:themeColor="background1" w:themeShade="80"/>
    </w:rPr>
  </w:style>
  <w:style w:type="character" w:customStyle="1" w:styleId="QuoteChar">
    <w:name w:val="Quote Char"/>
    <w:aliases w:val="ملاحظات الجداول Char"/>
    <w:basedOn w:val="DefaultParagraphFont"/>
    <w:link w:val="Quote"/>
    <w:uiPriority w:val="29"/>
    <w:rsid w:val="005A364E"/>
    <w:rPr>
      <w:rFonts w:ascii="Simplified Arabic" w:eastAsia="SimSun" w:hAnsi="Simplified Arabic"/>
      <w:i/>
      <w:color w:val="808080" w:themeColor="background1" w:themeShade="80"/>
      <w:sz w:val="28"/>
      <w:lang w:val="fr-FR" w:eastAsia="ja-JP"/>
    </w:rPr>
  </w:style>
  <w:style w:type="character" w:customStyle="1" w:styleId="Heading2Char">
    <w:name w:val="Heading 2 Char"/>
    <w:basedOn w:val="DefaultParagraphFont"/>
    <w:link w:val="Heading2"/>
    <w:uiPriority w:val="9"/>
    <w:rsid w:val="00594527"/>
    <w:rPr>
      <w:rFonts w:ascii="Simplified Arabic" w:eastAsia="SimSun" w:hAnsi="Simplified Arabic"/>
      <w:bCs/>
      <w:color w:val="002060"/>
      <w:spacing w:val="5"/>
      <w:sz w:val="28"/>
      <w:lang w:val="fr-FR" w:eastAsia="ja-JP"/>
    </w:rPr>
  </w:style>
  <w:style w:type="paragraph" w:customStyle="1" w:styleId="PersonalName">
    <w:name w:val="Personal Name"/>
    <w:basedOn w:val="NoSpacing"/>
    <w:link w:val="PersonalNameChar"/>
    <w:uiPriority w:val="1"/>
    <w:qFormat/>
    <w:rsid w:val="00552946"/>
    <w:pPr>
      <w:spacing w:after="240"/>
      <w:jc w:val="center"/>
    </w:pPr>
    <w:rPr>
      <w:rFonts w:asciiTheme="majorHAnsi" w:hAnsiTheme="majorHAnsi"/>
      <w:noProof/>
      <w:color w:val="B5B5B5" w:themeColor="accent1" w:themeShade="BF"/>
      <w:sz w:val="36"/>
      <w:szCs w:val="36"/>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unhideWhenUsed/>
    <w:rPr>
      <w:color w:val="D8D8D8" w:themeColor="hyperlink"/>
      <w:u w:val="single"/>
    </w:rPr>
  </w:style>
  <w:style w:type="character" w:styleId="BookTitle">
    <w:name w:val="Book Title"/>
    <w:basedOn w:val="DefaultParagraphFont"/>
    <w:uiPriority w:val="33"/>
    <w:qFormat/>
    <w:rPr>
      <w:rFonts w:asciiTheme="majorHAnsi" w:hAnsiTheme="majorHAnsi" w:cs="Times New Roman"/>
      <w:i/>
      <w:color w:val="70AD47" w:themeColor="accent6"/>
      <w:sz w:val="20"/>
      <w:szCs w:val="20"/>
    </w:rPr>
  </w:style>
  <w:style w:type="paragraph" w:styleId="Caption">
    <w:name w:val="caption"/>
    <w:basedOn w:val="Normal"/>
    <w:next w:val="Normal"/>
    <w:uiPriority w:val="35"/>
    <w:unhideWhenUsed/>
    <w:pPr>
      <w:spacing w:line="240" w:lineRule="auto"/>
    </w:pPr>
    <w:rPr>
      <w:rFonts w:asciiTheme="majorHAnsi" w:hAnsiTheme="majorHAnsi"/>
      <w:bCs/>
      <w:color w:val="ED7D31"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rsid w:val="00D037DB"/>
    <w:rPr>
      <w:rFonts w:ascii="Simplified Arabic" w:eastAsia="SimSun" w:hAnsi="Simplified Arabic"/>
      <w:color w:val="FFFFFF" w:themeColor="background1"/>
      <w:sz w:val="28"/>
      <w:shd w:val="clear" w:color="auto" w:fill="586186"/>
      <w:lang w:val="fr-FR" w:eastAsia="ja-JP"/>
    </w:rPr>
  </w:style>
  <w:style w:type="character" w:customStyle="1" w:styleId="Heading3Char">
    <w:name w:val="Heading 3 Char"/>
    <w:basedOn w:val="DefaultParagraphFont"/>
    <w:link w:val="Heading3"/>
    <w:uiPriority w:val="9"/>
    <w:rsid w:val="00594527"/>
    <w:rPr>
      <w:rFonts w:ascii="Simplified Arabic" w:eastAsia="SimSun" w:hAnsi="Simplified Arabic"/>
      <w:b/>
      <w:bCs/>
      <w:color w:val="595959" w:themeColor="text1" w:themeTint="A6"/>
      <w:spacing w:val="5"/>
      <w:sz w:val="28"/>
      <w:lang w:val="fr-FR" w:eastAsia="ja-JP"/>
    </w:rPr>
  </w:style>
  <w:style w:type="character" w:customStyle="1" w:styleId="Heading4Char">
    <w:name w:val="Heading 4 Char"/>
    <w:basedOn w:val="DefaultParagraphFont"/>
    <w:link w:val="Heading4"/>
    <w:uiPriority w:val="9"/>
    <w:rsid w:val="002142CF"/>
    <w:rPr>
      <w:rFonts w:ascii="Simplified Arabic" w:eastAsia="SimSun" w:hAnsi="Simplified Arabic"/>
      <w:bCs/>
      <w:color w:val="595959" w:themeColor="text1" w:themeTint="A6"/>
      <w:sz w:val="28"/>
      <w:lang w:val="fr-FR" w:eastAsia="ja-JP"/>
    </w:rPr>
  </w:style>
  <w:style w:type="character" w:customStyle="1" w:styleId="Heading5Char">
    <w:name w:val="Heading 5 Char"/>
    <w:basedOn w:val="DefaultParagraphFont"/>
    <w:link w:val="Heading5"/>
    <w:uiPriority w:val="9"/>
    <w:rsid w:val="00900540"/>
    <w:rPr>
      <w:rFonts w:ascii="Simplified Arabic" w:eastAsia="SimSun" w:hAnsi="Simplified Arabic"/>
      <w:bCs/>
      <w:i/>
      <w:color w:val="404040" w:themeColor="text1" w:themeTint="BF"/>
      <w:sz w:val="28"/>
      <w:lang w:val="fr-FR"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ED7D31"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ED7D31" w:themeColor="accent2"/>
      <w:sz w:val="18"/>
      <w:szCs w:val="20"/>
      <w:lang w:eastAsia="ja-JP"/>
    </w:rPr>
  </w:style>
  <w:style w:type="character" w:styleId="IntenseEmphasis">
    <w:name w:val="Intense Emphasis"/>
    <w:basedOn w:val="DefaultParagraphFont"/>
    <w:uiPriority w:val="21"/>
    <w:qFormat/>
    <w:rPr>
      <w:rFonts w:cs="Times New Roman"/>
      <w:b/>
      <w:i/>
      <w:color w:val="7B7B7B" w:themeColor="accent3" w:themeShade="BF"/>
      <w:sz w:val="20"/>
      <w:szCs w:val="20"/>
    </w:rPr>
  </w:style>
  <w:style w:type="paragraph" w:styleId="IntenseQuote">
    <w:name w:val="Intense Quote"/>
    <w:basedOn w:val="Normal"/>
    <w:link w:val="IntenseQuoteChar"/>
    <w:uiPriority w:val="30"/>
    <w:qFormat/>
    <w:pPr>
      <w:pBdr>
        <w:top w:val="single" w:sz="6" w:space="10" w:color="C45911" w:themeColor="accent2" w:themeShade="BF"/>
        <w:left w:val="single" w:sz="6" w:space="10" w:color="C45911" w:themeColor="accent2" w:themeShade="BF"/>
        <w:bottom w:val="single" w:sz="6" w:space="10" w:color="C45911" w:themeColor="accent2" w:themeShade="BF"/>
        <w:right w:val="single" w:sz="6" w:space="10" w:color="C45911" w:themeColor="accent2" w:themeShade="BF"/>
      </w:pBdr>
      <w:shd w:val="clear" w:color="auto" w:fill="ED7D31"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ED7D31" w:themeFill="accent2"/>
      <w:lang w:eastAsia="ja-JP"/>
    </w:rPr>
  </w:style>
  <w:style w:type="character" w:styleId="IntenseReference">
    <w:name w:val="Intense Reference"/>
    <w:basedOn w:val="DefaultParagraphFont"/>
    <w:uiPriority w:val="32"/>
    <w:qFormat/>
    <w:rPr>
      <w:rFonts w:cs="Times New Roman"/>
      <w:b/>
      <w:color w:val="B5B5B5"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aliases w:val="لاتوجد مسافة"/>
    <w:uiPriority w:val="22"/>
    <w:qFormat/>
    <w:rsid w:val="000837F1"/>
    <w:rPr>
      <w:b/>
      <w:bCs/>
      <w:color w:val="0070C0"/>
      <w:sz w:val="24"/>
      <w:szCs w:val="24"/>
      <w:u w:color="B5B5B5" w:themeColor="accent1" w:themeShade="BF"/>
      <w:lang w:val="en-US"/>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ED7D31"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ED7D31"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ED7D31"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ED7D31"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ED7D31"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ED7D31" w:themeColor="accent2"/>
      <w:sz w:val="52"/>
      <w:szCs w:val="48"/>
      <w:lang w:eastAsia="ja-JP"/>
    </w:rPr>
  </w:style>
  <w:style w:type="character" w:customStyle="1" w:styleId="PersonalNameChar">
    <w:name w:val="Personal Name Char"/>
    <w:basedOn w:val="NoSpacingChar"/>
    <w:link w:val="PersonalName"/>
    <w:uiPriority w:val="1"/>
    <w:rsid w:val="00552946"/>
    <w:rPr>
      <w:rFonts w:asciiTheme="majorHAnsi" w:eastAsia="SimSun" w:hAnsiTheme="majorHAnsi" w:cs="Times New Roman"/>
      <w:noProof/>
      <w:color w:val="B5B5B5" w:themeColor="accent1" w:themeShade="BF"/>
      <w:sz w:val="36"/>
      <w:szCs w:val="36"/>
      <w:lang w:val="fr-FR" w:eastAsia="ja-JP"/>
    </w:rPr>
  </w:style>
  <w:style w:type="character" w:customStyle="1" w:styleId="tablesChar">
    <w:name w:val="tables Char"/>
    <w:basedOn w:val="DefaultParagraphFont"/>
    <w:link w:val="tables"/>
    <w:uiPriority w:val="1"/>
    <w:rsid w:val="00F03FDC"/>
    <w:rPr>
      <w:rFonts w:eastAsia="SimSun"/>
      <w:b/>
      <w:bCs/>
      <w:color w:val="002060"/>
      <w:sz w:val="28"/>
      <w:lang w:eastAsia="ja-JP" w:bidi="ar-IQ"/>
    </w:rPr>
  </w:style>
  <w:style w:type="character" w:customStyle="1" w:styleId="SubsectionChar">
    <w:name w:val="Subsection Char"/>
    <w:basedOn w:val="DefaultParagraphFont"/>
    <w:link w:val="Subsection"/>
    <w:uiPriority w:val="3"/>
    <w:rPr>
      <w:rFonts w:asciiTheme="majorHAnsi" w:hAnsiTheme="majorHAnsi" w:cs="Times New Roman"/>
      <w:b/>
      <w:color w:val="F2F2F2"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ED7D31"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ubsection"/>
    <w:link w:val="SubsectionDateChar"/>
    <w:uiPriority w:val="4"/>
    <w:qFormat/>
    <w:rsid w:val="00274613"/>
    <w:pPr>
      <w:jc w:val="center"/>
    </w:pPr>
    <w:rPr>
      <w:sz w:val="24"/>
      <w:szCs w:val="24"/>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sid w:val="00274613"/>
    <w:rPr>
      <w:rFonts w:asciiTheme="majorHAnsi" w:eastAsia="SimSun" w:hAnsiTheme="majorHAnsi" w:cs="Times New Roman"/>
      <w:b/>
      <w:color w:val="F2F2F2" w:themeColor="accent1"/>
      <w:sz w:val="18"/>
      <w:szCs w:val="24"/>
      <w:lang w:val="fr-FR"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ED7D31"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unhideWhenUsed/>
    <w:qFormat/>
    <w:rsid w:val="00FF079E"/>
    <w:pPr>
      <w:pBdr>
        <w:bottom w:val="dashed" w:sz="4" w:space="18" w:color="7F7F7F"/>
      </w:pBdr>
      <w:tabs>
        <w:tab w:val="clear" w:pos="8640"/>
        <w:tab w:val="left" w:pos="3615"/>
        <w:tab w:val="left" w:pos="3990"/>
        <w:tab w:val="left" w:pos="4245"/>
        <w:tab w:val="right" w:pos="9027"/>
      </w:tabs>
      <w:spacing w:line="396" w:lineRule="auto"/>
      <w:ind w:firstLine="0"/>
      <w:contextualSpacing/>
      <w:jc w:val="left"/>
    </w:pPr>
    <w:rPr>
      <w:b/>
      <w:bCs/>
      <w:color w:val="002060"/>
      <w:sz w:val="24"/>
      <w:szCs w:val="24"/>
    </w:rPr>
  </w:style>
  <w:style w:type="paragraph" w:customStyle="1" w:styleId="FooterRight">
    <w:name w:val="Footer Right"/>
    <w:basedOn w:val="Footer"/>
    <w:autoRedefine/>
    <w:uiPriority w:val="35"/>
    <w:unhideWhenUsed/>
    <w:qFormat/>
    <w:rsid w:val="00292384"/>
    <w:pPr>
      <w:pBdr>
        <w:top w:val="dashed" w:sz="4" w:space="18" w:color="7F7F7F"/>
      </w:pBdr>
      <w:ind w:firstLine="0"/>
      <w:contextualSpacing/>
      <w:jc w:val="right"/>
    </w:pPr>
    <w:rPr>
      <w:b/>
      <w:color w:val="002060"/>
      <w:sz w:val="22"/>
      <w:szCs w:val="22"/>
      <w:lang w:eastAsia="en-US"/>
    </w:rPr>
  </w:style>
  <w:style w:type="character" w:styleId="FootnoteReference">
    <w:name w:val="footnote reference"/>
    <w:basedOn w:val="DefaultParagraphFont"/>
    <w:uiPriority w:val="99"/>
    <w:unhideWhenUsed/>
    <w:qFormat/>
    <w:rsid w:val="008743E3"/>
    <w:rPr>
      <w:rFonts w:ascii="Simplified Arabic" w:hAnsi="Simplified Arabic" w:cs="Simplified Arabic"/>
      <w:vertAlign w:val="superscript"/>
    </w:rPr>
  </w:style>
  <w:style w:type="paragraph" w:customStyle="1" w:styleId="a">
    <w:name w:val="اسم لمجلة"/>
    <w:basedOn w:val="Normal"/>
    <w:link w:val="Char"/>
    <w:rsid w:val="00FF0B51"/>
  </w:style>
  <w:style w:type="character" w:customStyle="1" w:styleId="Char">
    <w:name w:val="اسم لمجلة Char"/>
    <w:basedOn w:val="DefaultParagraphFont"/>
    <w:link w:val="a"/>
    <w:rsid w:val="00FF0B51"/>
    <w:rPr>
      <w:rFonts w:ascii="Simplified Arabic" w:eastAsia="SimSun" w:hAnsi="Simplified Arabic"/>
      <w:sz w:val="28"/>
      <w:lang w:val="fr-FR" w:eastAsia="ja-JP"/>
    </w:rPr>
  </w:style>
  <w:style w:type="paragraph" w:customStyle="1" w:styleId="Abstract">
    <w:name w:val="Abstract"/>
    <w:basedOn w:val="Normal"/>
    <w:next w:val="Normal"/>
    <w:autoRedefine/>
    <w:uiPriority w:val="2"/>
    <w:qFormat/>
    <w:rsid w:val="003D79A7"/>
    <w:pPr>
      <w:pageBreakBefore/>
      <w:spacing w:line="360" w:lineRule="auto"/>
      <w:ind w:firstLine="0"/>
      <w:jc w:val="center"/>
      <w:outlineLvl w:val="0"/>
    </w:pPr>
    <w:rPr>
      <w:rFonts w:asciiTheme="minorBidi" w:eastAsiaTheme="majorEastAsia" w:hAnsiTheme="minorBidi" w:cstheme="minorBidi"/>
      <w:color w:val="002060"/>
      <w:kern w:val="0"/>
      <w:sz w:val="24"/>
      <w:szCs w:val="24"/>
    </w:rPr>
  </w:style>
  <w:style w:type="paragraph" w:customStyle="1" w:styleId="Abstracttext">
    <w:name w:val="Abstract text"/>
    <w:basedOn w:val="Normal"/>
    <w:rsid w:val="00053F12"/>
    <w:pPr>
      <w:bidi w:val="0"/>
      <w:spacing w:before="240" w:line="480" w:lineRule="auto"/>
      <w:ind w:firstLine="0"/>
      <w:jc w:val="left"/>
    </w:pPr>
    <w:rPr>
      <w:rFonts w:ascii="Times New Roman" w:eastAsia="Times New Roman" w:hAnsi="Times New Roman" w:cs="Times New Roman"/>
      <w:kern w:val="0"/>
      <w:sz w:val="24"/>
      <w:szCs w:val="20"/>
      <w:lang w:val="en-US" w:eastAsia="en-CA"/>
    </w:rPr>
  </w:style>
  <w:style w:type="paragraph" w:customStyle="1" w:styleId="keyword">
    <w:name w:val="key word"/>
    <w:basedOn w:val="Normal"/>
    <w:link w:val="keywordChar"/>
    <w:qFormat/>
    <w:rsid w:val="00BF440B"/>
    <w:pPr>
      <w:jc w:val="right"/>
    </w:pPr>
    <w:rPr>
      <w:rFonts w:ascii="Times New Roman" w:hAnsi="Times New Roman"/>
      <w:iCs/>
      <w:sz w:val="24"/>
      <w:szCs w:val="24"/>
    </w:rPr>
  </w:style>
  <w:style w:type="paragraph" w:styleId="FootnoteText">
    <w:name w:val="footnote text"/>
    <w:basedOn w:val="Normal"/>
    <w:link w:val="FootnoteTextChar"/>
    <w:uiPriority w:val="99"/>
    <w:unhideWhenUsed/>
    <w:rsid w:val="002C485E"/>
    <w:pPr>
      <w:spacing w:line="240" w:lineRule="auto"/>
    </w:pPr>
    <w:rPr>
      <w:sz w:val="20"/>
      <w:szCs w:val="20"/>
    </w:rPr>
  </w:style>
  <w:style w:type="character" w:customStyle="1" w:styleId="keywordChar">
    <w:name w:val="key word Char"/>
    <w:basedOn w:val="DefaultParagraphFont"/>
    <w:link w:val="keyword"/>
    <w:rsid w:val="00BF440B"/>
    <w:rPr>
      <w:rFonts w:eastAsia="SimSun"/>
      <w:iCs/>
      <w:szCs w:val="24"/>
      <w:lang w:val="fr-FR" w:eastAsia="ja-JP"/>
    </w:rPr>
  </w:style>
  <w:style w:type="character" w:customStyle="1" w:styleId="FootnoteTextChar">
    <w:name w:val="Footnote Text Char"/>
    <w:basedOn w:val="DefaultParagraphFont"/>
    <w:link w:val="FootnoteText"/>
    <w:uiPriority w:val="99"/>
    <w:rsid w:val="002C485E"/>
    <w:rPr>
      <w:rFonts w:ascii="Simplified Arabic" w:eastAsia="SimSun" w:hAnsi="Simplified Arabic"/>
      <w:sz w:val="20"/>
      <w:szCs w:val="20"/>
      <w:lang w:val="fr-FR" w:eastAsia="ja-JP"/>
    </w:rPr>
  </w:style>
  <w:style w:type="paragraph" w:styleId="EndnoteText">
    <w:name w:val="endnote text"/>
    <w:basedOn w:val="Normal"/>
    <w:link w:val="EndnoteTextChar"/>
    <w:uiPriority w:val="99"/>
    <w:unhideWhenUsed/>
    <w:rsid w:val="002C485E"/>
    <w:pPr>
      <w:spacing w:line="240" w:lineRule="auto"/>
    </w:pPr>
    <w:rPr>
      <w:sz w:val="20"/>
      <w:szCs w:val="20"/>
    </w:rPr>
  </w:style>
  <w:style w:type="character" w:customStyle="1" w:styleId="EndnoteTextChar">
    <w:name w:val="Endnote Text Char"/>
    <w:basedOn w:val="DefaultParagraphFont"/>
    <w:link w:val="EndnoteText"/>
    <w:uiPriority w:val="99"/>
    <w:rsid w:val="002C485E"/>
    <w:rPr>
      <w:rFonts w:ascii="Simplified Arabic" w:eastAsia="SimSun" w:hAnsi="Simplified Arabic"/>
      <w:sz w:val="20"/>
      <w:szCs w:val="20"/>
      <w:lang w:val="fr-FR" w:eastAsia="ja-JP"/>
    </w:rPr>
  </w:style>
  <w:style w:type="character" w:styleId="EndnoteReference">
    <w:name w:val="endnote reference"/>
    <w:basedOn w:val="DefaultParagraphFont"/>
    <w:uiPriority w:val="99"/>
    <w:semiHidden/>
    <w:unhideWhenUsed/>
    <w:rsid w:val="002C485E"/>
    <w:rPr>
      <w:vertAlign w:val="superscript"/>
    </w:rPr>
  </w:style>
  <w:style w:type="table" w:styleId="ListTable6Colorful">
    <w:name w:val="List Table 6 Colorful"/>
    <w:basedOn w:val="TableNormal"/>
    <w:uiPriority w:val="51"/>
    <w:rsid w:val="00B839A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0">
    <w:name w:val="الحواشي"/>
    <w:basedOn w:val="Normal"/>
    <w:uiPriority w:val="2"/>
    <w:qFormat/>
    <w:rsid w:val="00B70E96"/>
    <w:pPr>
      <w:pageBreakBefore/>
      <w:bidi w:val="0"/>
      <w:spacing w:line="480" w:lineRule="auto"/>
      <w:ind w:firstLine="0"/>
      <w:jc w:val="center"/>
      <w:outlineLvl w:val="0"/>
    </w:pPr>
    <w:rPr>
      <w:rFonts w:eastAsiaTheme="majorEastAsia" w:cstheme="majorBidi"/>
      <w:sz w:val="24"/>
      <w:szCs w:val="24"/>
      <w:lang w:val="en-US"/>
    </w:rPr>
  </w:style>
  <w:style w:type="paragraph" w:styleId="TableofFigures">
    <w:name w:val="table of figures"/>
    <w:basedOn w:val="Normal"/>
    <w:next w:val="Normal"/>
    <w:uiPriority w:val="99"/>
    <w:semiHidden/>
    <w:unhideWhenUsed/>
    <w:rsid w:val="005A364E"/>
  </w:style>
  <w:style w:type="paragraph" w:styleId="Bibliography">
    <w:name w:val="Bibliography"/>
    <w:basedOn w:val="Normal"/>
    <w:next w:val="Normal"/>
    <w:uiPriority w:val="37"/>
    <w:unhideWhenUsed/>
    <w:rsid w:val="005D05B6"/>
  </w:style>
  <w:style w:type="table" w:styleId="ListTable6Colorful-Accent1">
    <w:name w:val="List Table 6 Colorful Accent 1"/>
    <w:basedOn w:val="TableNormal"/>
    <w:uiPriority w:val="51"/>
    <w:rsid w:val="0051376F"/>
    <w:pPr>
      <w:spacing w:after="0" w:line="240" w:lineRule="auto"/>
    </w:pPr>
    <w:rPr>
      <w:color w:val="B5B5B5" w:themeColor="accent1" w:themeShade="BF"/>
    </w:rPr>
    <w:tblPr>
      <w:tblStyleRowBandSize w:val="1"/>
      <w:tblStyleColBandSize w:val="1"/>
      <w:tblBorders>
        <w:top w:val="single" w:sz="4" w:space="0" w:color="F2F2F2" w:themeColor="accent1"/>
        <w:bottom w:val="single" w:sz="4" w:space="0" w:color="F2F2F2" w:themeColor="accent1"/>
      </w:tblBorders>
    </w:tblPr>
    <w:tblStylePr w:type="firstRow">
      <w:rPr>
        <w:b/>
        <w:bCs/>
      </w:rPr>
      <w:tblPr/>
      <w:tcPr>
        <w:tcBorders>
          <w:bottom w:val="single" w:sz="4" w:space="0" w:color="F2F2F2" w:themeColor="accent1"/>
        </w:tcBorders>
      </w:tcPr>
    </w:tblStylePr>
    <w:tblStylePr w:type="lastRow">
      <w:rPr>
        <w:b/>
        <w:bCs/>
      </w:rPr>
      <w:tblPr/>
      <w:tcPr>
        <w:tcBorders>
          <w:top w:val="double" w:sz="4" w:space="0" w:color="F2F2F2" w:themeColor="accent1"/>
        </w:tcBorders>
      </w:tcPr>
    </w:tblStylePr>
    <w:tblStylePr w:type="firstCol">
      <w:rPr>
        <w:b/>
        <w:bCs/>
      </w:rPr>
    </w:tblStylePr>
    <w:tblStylePr w:type="lastCol">
      <w:rPr>
        <w:b/>
        <w:bCs/>
      </w:rPr>
    </w:tblStylePr>
    <w:tblStylePr w:type="band1Vert">
      <w:tblPr/>
      <w:tcPr>
        <w:shd w:val="clear" w:color="auto" w:fill="FCFCFC" w:themeFill="accent1" w:themeFillTint="33"/>
      </w:tcPr>
    </w:tblStylePr>
    <w:tblStylePr w:type="band1Horz">
      <w:tblPr/>
      <w:tcPr>
        <w:shd w:val="clear" w:color="auto" w:fill="FCFCFC" w:themeFill="accent1" w:themeFillTint="33"/>
      </w:tcPr>
    </w:tblStylePr>
  </w:style>
  <w:style w:type="table" w:styleId="GridTable6Colorful">
    <w:name w:val="Grid Table 6 Colorful"/>
    <w:basedOn w:val="TableNormal"/>
    <w:uiPriority w:val="51"/>
    <w:rsid w:val="009033F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alendar2">
    <w:name w:val="Calendar 2"/>
    <w:basedOn w:val="TableNormal"/>
    <w:uiPriority w:val="99"/>
    <w:qFormat/>
    <w:rsid w:val="005C22C8"/>
    <w:pPr>
      <w:bidi w:val="0"/>
      <w:spacing w:after="0" w:line="240" w:lineRule="auto"/>
    </w:pPr>
    <w:rPr>
      <w:rFonts w:asciiTheme="minorHAnsi" w:eastAsiaTheme="minorEastAsia" w:hAnsiTheme="minorHAnsi" w:cstheme="minorBidi"/>
      <w:kern w:val="0"/>
      <w:sz w:val="28"/>
    </w:rPr>
    <w:tblPr>
      <w:tblBorders>
        <w:insideV w:val="single" w:sz="4" w:space="0" w:color="F7F7F7" w:themeColor="accent1" w:themeTint="99"/>
      </w:tblBorders>
    </w:tblPr>
    <w:tblStylePr w:type="firstRow">
      <w:rPr>
        <w:rFonts w:asciiTheme="majorHAnsi" w:hAnsiTheme="majorHAnsi"/>
        <w:b w:val="0"/>
        <w:i w:val="0"/>
        <w:caps/>
        <w:smallCaps w:val="0"/>
        <w:color w:val="F2F2F2" w:themeColor="accent1"/>
        <w:spacing w:val="20"/>
        <w:sz w:val="32"/>
      </w:rPr>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5C22C8"/>
    <w:pPr>
      <w:bidi w:val="0"/>
      <w:spacing w:after="0" w:line="240" w:lineRule="auto"/>
      <w:jc w:val="left"/>
    </w:pPr>
    <w:rPr>
      <w:rFonts w:asciiTheme="minorHAnsi" w:eastAsiaTheme="minorEastAsia" w:hAnsiTheme="minorHAnsi" w:cstheme="minorBidi"/>
      <w:kern w:val="0"/>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5C22C8"/>
    <w:pPr>
      <w:bidi w:val="0"/>
      <w:spacing w:after="0" w:line="240" w:lineRule="auto"/>
      <w:jc w:val="left"/>
    </w:pPr>
    <w:rPr>
      <w:rFonts w:asciiTheme="minorHAnsi" w:eastAsiaTheme="minorEastAsia" w:hAnsiTheme="minorHAnsi" w:cstheme="minorBidi"/>
      <w:kern w:val="0"/>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DecimalAligned">
    <w:name w:val="Decimal Aligned"/>
    <w:basedOn w:val="Normal"/>
    <w:uiPriority w:val="40"/>
    <w:qFormat/>
    <w:rsid w:val="005C22C8"/>
    <w:pPr>
      <w:tabs>
        <w:tab w:val="decimal" w:pos="360"/>
      </w:tabs>
      <w:bidi w:val="0"/>
      <w:spacing w:after="200"/>
      <w:ind w:firstLine="0"/>
      <w:jc w:val="left"/>
    </w:pPr>
    <w:rPr>
      <w:rFonts w:asciiTheme="minorHAnsi" w:eastAsiaTheme="minorEastAsia" w:hAnsiTheme="minorHAnsi" w:cs="Times New Roman"/>
      <w:kern w:val="0"/>
      <w:sz w:val="22"/>
      <w:szCs w:val="22"/>
      <w:lang w:val="en-US" w:eastAsia="en-US"/>
    </w:rPr>
  </w:style>
  <w:style w:type="table" w:styleId="MediumShading2-Accent5">
    <w:name w:val="Medium Shading 2 Accent 5"/>
    <w:basedOn w:val="TableNormal"/>
    <w:uiPriority w:val="64"/>
    <w:rsid w:val="005C22C8"/>
    <w:pPr>
      <w:bidi w:val="0"/>
      <w:spacing w:after="0" w:line="240" w:lineRule="auto"/>
      <w:jc w:val="left"/>
    </w:pPr>
    <w:rPr>
      <w:rFonts w:asciiTheme="minorHAnsi" w:eastAsiaTheme="minorEastAsia" w:hAnsiTheme="minorHAnsi" w:cstheme="minorBidi"/>
      <w:kern w:val="0"/>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D8D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8D8D8" w:themeFill="accent5"/>
      </w:tcPr>
    </w:tblStylePr>
    <w:tblStylePr w:type="lastCol">
      <w:rPr>
        <w:b/>
        <w:bCs/>
        <w:color w:val="FFFFFF" w:themeColor="background1"/>
      </w:rPr>
      <w:tblPr/>
      <w:tcPr>
        <w:tcBorders>
          <w:left w:val="nil"/>
          <w:right w:val="nil"/>
          <w:insideH w:val="nil"/>
          <w:insideV w:val="nil"/>
        </w:tcBorders>
        <w:shd w:val="clear" w:color="auto" w:fill="D8D8D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5F31EA"/>
    <w:pPr>
      <w:spacing w:after="160" w:line="360" w:lineRule="auto"/>
      <w:ind w:left="720" w:firstLine="0"/>
      <w:contextualSpacing/>
      <w:jc w:val="left"/>
    </w:pPr>
    <w:rPr>
      <w:rFonts w:eastAsiaTheme="minorHAnsi"/>
      <w:kern w:val="0"/>
      <w:sz w:val="22"/>
      <w:lang w:val="en-US" w:eastAsia="en-US"/>
    </w:rPr>
  </w:style>
  <w:style w:type="paragraph" w:styleId="NoteHeading">
    <w:name w:val="Note Heading"/>
    <w:basedOn w:val="Normal"/>
    <w:next w:val="Normal"/>
    <w:link w:val="NoteHeadingChar"/>
    <w:rsid w:val="00536865"/>
    <w:pPr>
      <w:bidi w:val="0"/>
      <w:spacing w:before="240" w:line="360" w:lineRule="auto"/>
      <w:ind w:firstLine="0"/>
      <w:jc w:val="left"/>
    </w:pPr>
    <w:rPr>
      <w:rFonts w:ascii="Times New Roman" w:eastAsia="Times New Roman" w:hAnsi="Times New Roman" w:cs="Times New Roman"/>
      <w:kern w:val="0"/>
      <w:sz w:val="24"/>
      <w:szCs w:val="20"/>
      <w:lang w:val="en-US" w:eastAsia="en-CA"/>
    </w:rPr>
  </w:style>
  <w:style w:type="character" w:customStyle="1" w:styleId="NoteHeadingChar">
    <w:name w:val="Note Heading Char"/>
    <w:basedOn w:val="DefaultParagraphFont"/>
    <w:link w:val="NoteHeading"/>
    <w:rsid w:val="00536865"/>
    <w:rPr>
      <w:rFonts w:eastAsia="Times New Roman" w:cs="Times New Roman"/>
      <w:kern w:val="0"/>
      <w:szCs w:val="20"/>
      <w:lang w:eastAsia="en-CA"/>
    </w:rPr>
  </w:style>
  <w:style w:type="paragraph" w:customStyle="1" w:styleId="AbstractUofT">
    <w:name w:val="Abstract U of T"/>
    <w:basedOn w:val="Normal"/>
    <w:rsid w:val="00536865"/>
    <w:pPr>
      <w:bidi w:val="0"/>
      <w:spacing w:before="240" w:line="240" w:lineRule="auto"/>
      <w:ind w:firstLine="0"/>
      <w:jc w:val="center"/>
    </w:pPr>
    <w:rPr>
      <w:rFonts w:ascii="Times New Roman" w:eastAsia="Times New Roman" w:hAnsi="Times New Roman" w:cs="Times New Roman"/>
      <w:kern w:val="0"/>
      <w:sz w:val="24"/>
      <w:szCs w:val="20"/>
      <w:lang w:val="en-US" w:eastAsia="en-CA"/>
    </w:rPr>
  </w:style>
  <w:style w:type="table" w:customStyle="1" w:styleId="TableGrid1">
    <w:name w:val="Table Grid1"/>
    <w:basedOn w:val="TableNormal"/>
    <w:next w:val="TableGrid"/>
    <w:uiPriority w:val="39"/>
    <w:rsid w:val="00FA2781"/>
    <w:pPr>
      <w:bidi w:val="0"/>
      <w:spacing w:after="0" w:line="240" w:lineRule="auto"/>
      <w:jc w:val="left"/>
    </w:pPr>
    <w:rPr>
      <w:rFonts w:ascii="Calibri" w:hAnsi="Calibri" w:cs="Arial"/>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C1E0C"/>
    <w:pPr>
      <w:bidi w:val="0"/>
      <w:spacing w:after="0" w:line="240" w:lineRule="auto"/>
      <w:jc w:val="left"/>
    </w:pPr>
    <w:rPr>
      <w:rFonts w:ascii="Calibri" w:hAnsi="Calibri" w:cs="Arial"/>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3767">
      <w:bodyDiv w:val="1"/>
      <w:marLeft w:val="0"/>
      <w:marRight w:val="0"/>
      <w:marTop w:val="0"/>
      <w:marBottom w:val="0"/>
      <w:divBdr>
        <w:top w:val="none" w:sz="0" w:space="0" w:color="auto"/>
        <w:left w:val="none" w:sz="0" w:space="0" w:color="auto"/>
        <w:bottom w:val="none" w:sz="0" w:space="0" w:color="auto"/>
        <w:right w:val="none" w:sz="0" w:space="0" w:color="auto"/>
      </w:divBdr>
    </w:div>
    <w:div w:id="90010224">
      <w:bodyDiv w:val="1"/>
      <w:marLeft w:val="0"/>
      <w:marRight w:val="0"/>
      <w:marTop w:val="0"/>
      <w:marBottom w:val="0"/>
      <w:divBdr>
        <w:top w:val="none" w:sz="0" w:space="0" w:color="auto"/>
        <w:left w:val="none" w:sz="0" w:space="0" w:color="auto"/>
        <w:bottom w:val="none" w:sz="0" w:space="0" w:color="auto"/>
        <w:right w:val="none" w:sz="0" w:space="0" w:color="auto"/>
      </w:divBdr>
    </w:div>
    <w:div w:id="243807749">
      <w:bodyDiv w:val="1"/>
      <w:marLeft w:val="0"/>
      <w:marRight w:val="0"/>
      <w:marTop w:val="0"/>
      <w:marBottom w:val="0"/>
      <w:divBdr>
        <w:top w:val="none" w:sz="0" w:space="0" w:color="auto"/>
        <w:left w:val="none" w:sz="0" w:space="0" w:color="auto"/>
        <w:bottom w:val="none" w:sz="0" w:space="0" w:color="auto"/>
        <w:right w:val="none" w:sz="0" w:space="0" w:color="auto"/>
      </w:divBdr>
    </w:div>
    <w:div w:id="295993156">
      <w:bodyDiv w:val="1"/>
      <w:marLeft w:val="0"/>
      <w:marRight w:val="0"/>
      <w:marTop w:val="0"/>
      <w:marBottom w:val="0"/>
      <w:divBdr>
        <w:top w:val="none" w:sz="0" w:space="0" w:color="auto"/>
        <w:left w:val="none" w:sz="0" w:space="0" w:color="auto"/>
        <w:bottom w:val="none" w:sz="0" w:space="0" w:color="auto"/>
        <w:right w:val="none" w:sz="0" w:space="0" w:color="auto"/>
      </w:divBdr>
    </w:div>
    <w:div w:id="423960124">
      <w:bodyDiv w:val="1"/>
      <w:marLeft w:val="0"/>
      <w:marRight w:val="0"/>
      <w:marTop w:val="0"/>
      <w:marBottom w:val="0"/>
      <w:divBdr>
        <w:top w:val="none" w:sz="0" w:space="0" w:color="auto"/>
        <w:left w:val="none" w:sz="0" w:space="0" w:color="auto"/>
        <w:bottom w:val="none" w:sz="0" w:space="0" w:color="auto"/>
        <w:right w:val="none" w:sz="0" w:space="0" w:color="auto"/>
      </w:divBdr>
    </w:div>
    <w:div w:id="494954470">
      <w:bodyDiv w:val="1"/>
      <w:marLeft w:val="0"/>
      <w:marRight w:val="0"/>
      <w:marTop w:val="0"/>
      <w:marBottom w:val="0"/>
      <w:divBdr>
        <w:top w:val="none" w:sz="0" w:space="0" w:color="auto"/>
        <w:left w:val="none" w:sz="0" w:space="0" w:color="auto"/>
        <w:bottom w:val="none" w:sz="0" w:space="0" w:color="auto"/>
        <w:right w:val="none" w:sz="0" w:space="0" w:color="auto"/>
      </w:divBdr>
    </w:div>
    <w:div w:id="530267958">
      <w:bodyDiv w:val="1"/>
      <w:marLeft w:val="0"/>
      <w:marRight w:val="0"/>
      <w:marTop w:val="0"/>
      <w:marBottom w:val="0"/>
      <w:divBdr>
        <w:top w:val="none" w:sz="0" w:space="0" w:color="auto"/>
        <w:left w:val="none" w:sz="0" w:space="0" w:color="auto"/>
        <w:bottom w:val="none" w:sz="0" w:space="0" w:color="auto"/>
        <w:right w:val="none" w:sz="0" w:space="0" w:color="auto"/>
      </w:divBdr>
    </w:div>
    <w:div w:id="554661777">
      <w:bodyDiv w:val="1"/>
      <w:marLeft w:val="0"/>
      <w:marRight w:val="0"/>
      <w:marTop w:val="0"/>
      <w:marBottom w:val="0"/>
      <w:divBdr>
        <w:top w:val="none" w:sz="0" w:space="0" w:color="auto"/>
        <w:left w:val="none" w:sz="0" w:space="0" w:color="auto"/>
        <w:bottom w:val="none" w:sz="0" w:space="0" w:color="auto"/>
        <w:right w:val="none" w:sz="0" w:space="0" w:color="auto"/>
      </w:divBdr>
    </w:div>
    <w:div w:id="556359665">
      <w:bodyDiv w:val="1"/>
      <w:marLeft w:val="0"/>
      <w:marRight w:val="0"/>
      <w:marTop w:val="0"/>
      <w:marBottom w:val="0"/>
      <w:divBdr>
        <w:top w:val="none" w:sz="0" w:space="0" w:color="auto"/>
        <w:left w:val="none" w:sz="0" w:space="0" w:color="auto"/>
        <w:bottom w:val="none" w:sz="0" w:space="0" w:color="auto"/>
        <w:right w:val="none" w:sz="0" w:space="0" w:color="auto"/>
      </w:divBdr>
    </w:div>
    <w:div w:id="765806478">
      <w:bodyDiv w:val="1"/>
      <w:marLeft w:val="0"/>
      <w:marRight w:val="0"/>
      <w:marTop w:val="0"/>
      <w:marBottom w:val="0"/>
      <w:divBdr>
        <w:top w:val="none" w:sz="0" w:space="0" w:color="auto"/>
        <w:left w:val="none" w:sz="0" w:space="0" w:color="auto"/>
        <w:bottom w:val="none" w:sz="0" w:space="0" w:color="auto"/>
        <w:right w:val="none" w:sz="0" w:space="0" w:color="auto"/>
      </w:divBdr>
    </w:div>
    <w:div w:id="798762659">
      <w:bodyDiv w:val="1"/>
      <w:marLeft w:val="0"/>
      <w:marRight w:val="0"/>
      <w:marTop w:val="0"/>
      <w:marBottom w:val="0"/>
      <w:divBdr>
        <w:top w:val="none" w:sz="0" w:space="0" w:color="auto"/>
        <w:left w:val="none" w:sz="0" w:space="0" w:color="auto"/>
        <w:bottom w:val="none" w:sz="0" w:space="0" w:color="auto"/>
        <w:right w:val="none" w:sz="0" w:space="0" w:color="auto"/>
      </w:divBdr>
    </w:div>
    <w:div w:id="831261726">
      <w:bodyDiv w:val="1"/>
      <w:marLeft w:val="0"/>
      <w:marRight w:val="0"/>
      <w:marTop w:val="0"/>
      <w:marBottom w:val="0"/>
      <w:divBdr>
        <w:top w:val="none" w:sz="0" w:space="0" w:color="auto"/>
        <w:left w:val="none" w:sz="0" w:space="0" w:color="auto"/>
        <w:bottom w:val="none" w:sz="0" w:space="0" w:color="auto"/>
        <w:right w:val="none" w:sz="0" w:space="0" w:color="auto"/>
      </w:divBdr>
    </w:div>
    <w:div w:id="837114914">
      <w:bodyDiv w:val="1"/>
      <w:marLeft w:val="0"/>
      <w:marRight w:val="0"/>
      <w:marTop w:val="0"/>
      <w:marBottom w:val="0"/>
      <w:divBdr>
        <w:top w:val="none" w:sz="0" w:space="0" w:color="auto"/>
        <w:left w:val="none" w:sz="0" w:space="0" w:color="auto"/>
        <w:bottom w:val="none" w:sz="0" w:space="0" w:color="auto"/>
        <w:right w:val="none" w:sz="0" w:space="0" w:color="auto"/>
      </w:divBdr>
    </w:div>
    <w:div w:id="839276395">
      <w:bodyDiv w:val="1"/>
      <w:marLeft w:val="0"/>
      <w:marRight w:val="0"/>
      <w:marTop w:val="0"/>
      <w:marBottom w:val="0"/>
      <w:divBdr>
        <w:top w:val="none" w:sz="0" w:space="0" w:color="auto"/>
        <w:left w:val="none" w:sz="0" w:space="0" w:color="auto"/>
        <w:bottom w:val="none" w:sz="0" w:space="0" w:color="auto"/>
        <w:right w:val="none" w:sz="0" w:space="0" w:color="auto"/>
      </w:divBdr>
    </w:div>
    <w:div w:id="864563338">
      <w:bodyDiv w:val="1"/>
      <w:marLeft w:val="0"/>
      <w:marRight w:val="0"/>
      <w:marTop w:val="0"/>
      <w:marBottom w:val="0"/>
      <w:divBdr>
        <w:top w:val="none" w:sz="0" w:space="0" w:color="auto"/>
        <w:left w:val="none" w:sz="0" w:space="0" w:color="auto"/>
        <w:bottom w:val="none" w:sz="0" w:space="0" w:color="auto"/>
        <w:right w:val="none" w:sz="0" w:space="0" w:color="auto"/>
      </w:divBdr>
    </w:div>
    <w:div w:id="928663582">
      <w:bodyDiv w:val="1"/>
      <w:marLeft w:val="0"/>
      <w:marRight w:val="0"/>
      <w:marTop w:val="0"/>
      <w:marBottom w:val="0"/>
      <w:divBdr>
        <w:top w:val="none" w:sz="0" w:space="0" w:color="auto"/>
        <w:left w:val="none" w:sz="0" w:space="0" w:color="auto"/>
        <w:bottom w:val="none" w:sz="0" w:space="0" w:color="auto"/>
        <w:right w:val="none" w:sz="0" w:space="0" w:color="auto"/>
      </w:divBdr>
    </w:div>
    <w:div w:id="971984873">
      <w:bodyDiv w:val="1"/>
      <w:marLeft w:val="0"/>
      <w:marRight w:val="0"/>
      <w:marTop w:val="0"/>
      <w:marBottom w:val="0"/>
      <w:divBdr>
        <w:top w:val="none" w:sz="0" w:space="0" w:color="auto"/>
        <w:left w:val="none" w:sz="0" w:space="0" w:color="auto"/>
        <w:bottom w:val="none" w:sz="0" w:space="0" w:color="auto"/>
        <w:right w:val="none" w:sz="0" w:space="0" w:color="auto"/>
      </w:divBdr>
    </w:div>
    <w:div w:id="1025058311">
      <w:bodyDiv w:val="1"/>
      <w:marLeft w:val="0"/>
      <w:marRight w:val="0"/>
      <w:marTop w:val="0"/>
      <w:marBottom w:val="0"/>
      <w:divBdr>
        <w:top w:val="none" w:sz="0" w:space="0" w:color="auto"/>
        <w:left w:val="none" w:sz="0" w:space="0" w:color="auto"/>
        <w:bottom w:val="none" w:sz="0" w:space="0" w:color="auto"/>
        <w:right w:val="none" w:sz="0" w:space="0" w:color="auto"/>
      </w:divBdr>
    </w:div>
    <w:div w:id="1068378738">
      <w:bodyDiv w:val="1"/>
      <w:marLeft w:val="0"/>
      <w:marRight w:val="0"/>
      <w:marTop w:val="0"/>
      <w:marBottom w:val="0"/>
      <w:divBdr>
        <w:top w:val="none" w:sz="0" w:space="0" w:color="auto"/>
        <w:left w:val="none" w:sz="0" w:space="0" w:color="auto"/>
        <w:bottom w:val="none" w:sz="0" w:space="0" w:color="auto"/>
        <w:right w:val="none" w:sz="0" w:space="0" w:color="auto"/>
      </w:divBdr>
    </w:div>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 w:id="1133521111">
      <w:bodyDiv w:val="1"/>
      <w:marLeft w:val="0"/>
      <w:marRight w:val="0"/>
      <w:marTop w:val="0"/>
      <w:marBottom w:val="0"/>
      <w:divBdr>
        <w:top w:val="none" w:sz="0" w:space="0" w:color="auto"/>
        <w:left w:val="none" w:sz="0" w:space="0" w:color="auto"/>
        <w:bottom w:val="none" w:sz="0" w:space="0" w:color="auto"/>
        <w:right w:val="none" w:sz="0" w:space="0" w:color="auto"/>
      </w:divBdr>
    </w:div>
    <w:div w:id="1211188497">
      <w:bodyDiv w:val="1"/>
      <w:marLeft w:val="0"/>
      <w:marRight w:val="0"/>
      <w:marTop w:val="0"/>
      <w:marBottom w:val="0"/>
      <w:divBdr>
        <w:top w:val="none" w:sz="0" w:space="0" w:color="auto"/>
        <w:left w:val="none" w:sz="0" w:space="0" w:color="auto"/>
        <w:bottom w:val="none" w:sz="0" w:space="0" w:color="auto"/>
        <w:right w:val="none" w:sz="0" w:space="0" w:color="auto"/>
      </w:divBdr>
    </w:div>
    <w:div w:id="1227766138">
      <w:bodyDiv w:val="1"/>
      <w:marLeft w:val="0"/>
      <w:marRight w:val="0"/>
      <w:marTop w:val="0"/>
      <w:marBottom w:val="0"/>
      <w:divBdr>
        <w:top w:val="none" w:sz="0" w:space="0" w:color="auto"/>
        <w:left w:val="none" w:sz="0" w:space="0" w:color="auto"/>
        <w:bottom w:val="none" w:sz="0" w:space="0" w:color="auto"/>
        <w:right w:val="none" w:sz="0" w:space="0" w:color="auto"/>
      </w:divBdr>
    </w:div>
    <w:div w:id="1258364256">
      <w:bodyDiv w:val="1"/>
      <w:marLeft w:val="0"/>
      <w:marRight w:val="0"/>
      <w:marTop w:val="0"/>
      <w:marBottom w:val="0"/>
      <w:divBdr>
        <w:top w:val="none" w:sz="0" w:space="0" w:color="auto"/>
        <w:left w:val="none" w:sz="0" w:space="0" w:color="auto"/>
        <w:bottom w:val="none" w:sz="0" w:space="0" w:color="auto"/>
        <w:right w:val="none" w:sz="0" w:space="0" w:color="auto"/>
      </w:divBdr>
    </w:div>
    <w:div w:id="1392078648">
      <w:bodyDiv w:val="1"/>
      <w:marLeft w:val="0"/>
      <w:marRight w:val="0"/>
      <w:marTop w:val="0"/>
      <w:marBottom w:val="0"/>
      <w:divBdr>
        <w:top w:val="none" w:sz="0" w:space="0" w:color="auto"/>
        <w:left w:val="none" w:sz="0" w:space="0" w:color="auto"/>
        <w:bottom w:val="none" w:sz="0" w:space="0" w:color="auto"/>
        <w:right w:val="none" w:sz="0" w:space="0" w:color="auto"/>
      </w:divBdr>
    </w:div>
    <w:div w:id="1528565425">
      <w:bodyDiv w:val="1"/>
      <w:marLeft w:val="0"/>
      <w:marRight w:val="0"/>
      <w:marTop w:val="0"/>
      <w:marBottom w:val="0"/>
      <w:divBdr>
        <w:top w:val="none" w:sz="0" w:space="0" w:color="auto"/>
        <w:left w:val="none" w:sz="0" w:space="0" w:color="auto"/>
        <w:bottom w:val="none" w:sz="0" w:space="0" w:color="auto"/>
        <w:right w:val="none" w:sz="0" w:space="0" w:color="auto"/>
      </w:divBdr>
    </w:div>
    <w:div w:id="1558131001">
      <w:bodyDiv w:val="1"/>
      <w:marLeft w:val="0"/>
      <w:marRight w:val="0"/>
      <w:marTop w:val="0"/>
      <w:marBottom w:val="0"/>
      <w:divBdr>
        <w:top w:val="none" w:sz="0" w:space="0" w:color="auto"/>
        <w:left w:val="none" w:sz="0" w:space="0" w:color="auto"/>
        <w:bottom w:val="none" w:sz="0" w:space="0" w:color="auto"/>
        <w:right w:val="none" w:sz="0" w:space="0" w:color="auto"/>
      </w:divBdr>
    </w:div>
    <w:div w:id="1619681103">
      <w:bodyDiv w:val="1"/>
      <w:marLeft w:val="0"/>
      <w:marRight w:val="0"/>
      <w:marTop w:val="0"/>
      <w:marBottom w:val="0"/>
      <w:divBdr>
        <w:top w:val="none" w:sz="0" w:space="0" w:color="auto"/>
        <w:left w:val="none" w:sz="0" w:space="0" w:color="auto"/>
        <w:bottom w:val="none" w:sz="0" w:space="0" w:color="auto"/>
        <w:right w:val="none" w:sz="0" w:space="0" w:color="auto"/>
      </w:divBdr>
    </w:div>
    <w:div w:id="1731999203">
      <w:bodyDiv w:val="1"/>
      <w:marLeft w:val="0"/>
      <w:marRight w:val="0"/>
      <w:marTop w:val="0"/>
      <w:marBottom w:val="0"/>
      <w:divBdr>
        <w:top w:val="none" w:sz="0" w:space="0" w:color="auto"/>
        <w:left w:val="none" w:sz="0" w:space="0" w:color="auto"/>
        <w:bottom w:val="none" w:sz="0" w:space="0" w:color="auto"/>
        <w:right w:val="none" w:sz="0" w:space="0" w:color="auto"/>
      </w:divBdr>
    </w:div>
    <w:div w:id="1749618448">
      <w:bodyDiv w:val="1"/>
      <w:marLeft w:val="0"/>
      <w:marRight w:val="0"/>
      <w:marTop w:val="0"/>
      <w:marBottom w:val="0"/>
      <w:divBdr>
        <w:top w:val="none" w:sz="0" w:space="0" w:color="auto"/>
        <w:left w:val="none" w:sz="0" w:space="0" w:color="auto"/>
        <w:bottom w:val="none" w:sz="0" w:space="0" w:color="auto"/>
        <w:right w:val="none" w:sz="0" w:space="0" w:color="auto"/>
      </w:divBdr>
    </w:div>
    <w:div w:id="1778137535">
      <w:bodyDiv w:val="1"/>
      <w:marLeft w:val="0"/>
      <w:marRight w:val="0"/>
      <w:marTop w:val="0"/>
      <w:marBottom w:val="0"/>
      <w:divBdr>
        <w:top w:val="none" w:sz="0" w:space="0" w:color="auto"/>
        <w:left w:val="none" w:sz="0" w:space="0" w:color="auto"/>
        <w:bottom w:val="none" w:sz="0" w:space="0" w:color="auto"/>
        <w:right w:val="none" w:sz="0" w:space="0" w:color="auto"/>
      </w:divBdr>
    </w:div>
    <w:div w:id="1797599406">
      <w:bodyDiv w:val="1"/>
      <w:marLeft w:val="0"/>
      <w:marRight w:val="0"/>
      <w:marTop w:val="0"/>
      <w:marBottom w:val="0"/>
      <w:divBdr>
        <w:top w:val="none" w:sz="0" w:space="0" w:color="auto"/>
        <w:left w:val="none" w:sz="0" w:space="0" w:color="auto"/>
        <w:bottom w:val="none" w:sz="0" w:space="0" w:color="auto"/>
        <w:right w:val="none" w:sz="0" w:space="0" w:color="auto"/>
      </w:divBdr>
    </w:div>
    <w:div w:id="1846699787">
      <w:bodyDiv w:val="1"/>
      <w:marLeft w:val="0"/>
      <w:marRight w:val="0"/>
      <w:marTop w:val="0"/>
      <w:marBottom w:val="0"/>
      <w:divBdr>
        <w:top w:val="none" w:sz="0" w:space="0" w:color="auto"/>
        <w:left w:val="none" w:sz="0" w:space="0" w:color="auto"/>
        <w:bottom w:val="none" w:sz="0" w:space="0" w:color="auto"/>
        <w:right w:val="none" w:sz="0" w:space="0" w:color="auto"/>
      </w:divBdr>
    </w:div>
    <w:div w:id="1883059209">
      <w:bodyDiv w:val="1"/>
      <w:marLeft w:val="0"/>
      <w:marRight w:val="0"/>
      <w:marTop w:val="0"/>
      <w:marBottom w:val="0"/>
      <w:divBdr>
        <w:top w:val="none" w:sz="0" w:space="0" w:color="auto"/>
        <w:left w:val="none" w:sz="0" w:space="0" w:color="auto"/>
        <w:bottom w:val="none" w:sz="0" w:space="0" w:color="auto"/>
        <w:right w:val="none" w:sz="0" w:space="0" w:color="auto"/>
      </w:divBdr>
    </w:div>
    <w:div w:id="1900742871">
      <w:bodyDiv w:val="1"/>
      <w:marLeft w:val="0"/>
      <w:marRight w:val="0"/>
      <w:marTop w:val="0"/>
      <w:marBottom w:val="0"/>
      <w:divBdr>
        <w:top w:val="none" w:sz="0" w:space="0" w:color="auto"/>
        <w:left w:val="none" w:sz="0" w:space="0" w:color="auto"/>
        <w:bottom w:val="none" w:sz="0" w:space="0" w:color="auto"/>
        <w:right w:val="none" w:sz="0" w:space="0" w:color="auto"/>
      </w:divBdr>
    </w:div>
    <w:div w:id="2107840310">
      <w:bodyDiv w:val="1"/>
      <w:marLeft w:val="0"/>
      <w:marRight w:val="0"/>
      <w:marTop w:val="0"/>
      <w:marBottom w:val="0"/>
      <w:divBdr>
        <w:top w:val="none" w:sz="0" w:space="0" w:color="auto"/>
        <w:left w:val="none" w:sz="0" w:space="0" w:color="auto"/>
        <w:bottom w:val="none" w:sz="0" w:space="0" w:color="auto"/>
        <w:right w:val="none" w:sz="0" w:space="0" w:color="auto"/>
      </w:divBdr>
    </w:div>
    <w:div w:id="21401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oi.org/10.3328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baa.uobaghdad.edu.iq/"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ss\Downloads\_&#1575;&#1604;&#1605;&#1580;&#1604;&#1577;%20(10).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E54E-42D6-B191-BB2CCBA9195B}"/>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E54E-42D6-B191-BB2CCBA9195B}"/>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E54E-42D6-B191-BB2CCBA9195B}"/>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C344C81D3B43C5A10BCA3B07E648C8"/>
        <w:category>
          <w:name w:val="General"/>
          <w:gallery w:val="placeholder"/>
        </w:category>
        <w:types>
          <w:type w:val="bbPlcHdr"/>
        </w:types>
        <w:behaviors>
          <w:behavior w:val="content"/>
        </w:behaviors>
        <w:guid w:val="{A54EA6F8-78F4-472A-BFD0-F27417786A20}"/>
      </w:docPartPr>
      <w:docPartBody>
        <w:p w:rsidR="00B97884" w:rsidRDefault="002D21EE">
          <w:pPr>
            <w:pStyle w:val="36C344C81D3B43C5A10BCA3B07E648C8"/>
          </w:pPr>
          <w:r>
            <w:t>[Type your e-mail address][Type your e-mail address][Type your phone number][Type your e-mail address][Type your phone number][Type your e-mail address][Type your phone number][Type your e-mail address][Type your phone number][Type your e-mail address][Type your phone number][Type your e-mail address][Type your phone number][Type your e-mail address][Type your phone number][Type your e-mail address][Type your phone number][Type your e-mail address][Type your phone number]</w:t>
          </w:r>
          <w:r>
            <w:rPr>
              <w:rStyle w:val="PlaceholderText"/>
            </w:rPr>
            <w:t>Choose a building block.</w:t>
          </w:r>
        </w:p>
      </w:docPartBody>
    </w:docPart>
    <w:docPart>
      <w:docPartPr>
        <w:name w:val="15129E3563AE4B209CC5888956686D5A"/>
        <w:category>
          <w:name w:val="General"/>
          <w:gallery w:val="placeholder"/>
        </w:category>
        <w:types>
          <w:type w:val="bbPlcHdr"/>
        </w:types>
        <w:behaviors>
          <w:behavior w:val="content"/>
        </w:behaviors>
        <w:guid w:val="{9BD0C7CD-2994-4E92-B718-F1C49B2CD9EE}"/>
      </w:docPartPr>
      <w:docPartBody>
        <w:p w:rsidR="00B97884" w:rsidRDefault="002D21EE">
          <w:pPr>
            <w:pStyle w:val="15129E3563AE4B209CC5888956686D5A"/>
          </w:pPr>
          <w:r w:rsidRPr="000E16AA">
            <w:rPr>
              <w:rStyle w:val="PlaceholderText"/>
            </w:rPr>
            <w:t>Choose an item.</w:t>
          </w:r>
        </w:p>
      </w:docPartBody>
    </w:docPart>
    <w:docPart>
      <w:docPartPr>
        <w:name w:val="359BCBA594ED4205AAC52C69BAAF6BDC"/>
        <w:category>
          <w:name w:val="General"/>
          <w:gallery w:val="placeholder"/>
        </w:category>
        <w:types>
          <w:type w:val="bbPlcHdr"/>
        </w:types>
        <w:behaviors>
          <w:behavior w:val="content"/>
        </w:behaviors>
        <w:guid w:val="{47812F80-4519-4A91-9F73-775C509C3119}"/>
      </w:docPartPr>
      <w:docPartBody>
        <w:p w:rsidR="00B97884" w:rsidRDefault="00B97884" w:rsidP="00B97884">
          <w:pPr>
            <w:pStyle w:val="359BCBA594ED4205AAC52C69BAAF6BDC17"/>
          </w:pPr>
          <w:r w:rsidRPr="00C376B5">
            <w:rPr>
              <w:rStyle w:val="PlaceholderText"/>
              <w:rFonts w:asciiTheme="majorBidi" w:hAnsiTheme="majorBidi" w:cstheme="majorBidi"/>
              <w:color w:val="0070C0"/>
              <w:sz w:val="16"/>
              <w:szCs w:val="24"/>
              <w:rtl/>
              <w:lang w:bidi="ar-IQ"/>
            </w:rPr>
            <w:t>مجلة الباحث الاعلامي</w:t>
          </w:r>
        </w:p>
      </w:docPartBody>
    </w:docPart>
    <w:docPart>
      <w:docPartPr>
        <w:name w:val="7861C94E27D543F6A1B60E11B3933770"/>
        <w:category>
          <w:name w:val="General"/>
          <w:gallery w:val="placeholder"/>
        </w:category>
        <w:types>
          <w:type w:val="bbPlcHdr"/>
        </w:types>
        <w:behaviors>
          <w:behavior w:val="content"/>
        </w:behaviors>
        <w:guid w:val="{83555C31-6E8F-4FA3-AFDB-AB8C821F28E0}"/>
      </w:docPartPr>
      <w:docPartBody>
        <w:p w:rsidR="00B97884" w:rsidRDefault="002D21EE">
          <w:pPr>
            <w:pStyle w:val="7861C94E27D543F6A1B60E11B3933770"/>
          </w:pPr>
          <w:r w:rsidRPr="00AA4A45">
            <w:rPr>
              <w:rStyle w:val="PlaceholderText"/>
            </w:rPr>
            <w:t>Choose an item.</w:t>
          </w:r>
        </w:p>
      </w:docPartBody>
    </w:docPart>
    <w:docPart>
      <w:docPartPr>
        <w:name w:val="98F06C0AB3B84C3C8CBFC5A05FE8664D"/>
        <w:category>
          <w:name w:val="General"/>
          <w:gallery w:val="placeholder"/>
        </w:category>
        <w:types>
          <w:type w:val="bbPlcHdr"/>
        </w:types>
        <w:behaviors>
          <w:behavior w:val="content"/>
        </w:behaviors>
        <w:guid w:val="{D31D6992-91B6-47FA-966A-9BDF9B89873E}"/>
      </w:docPartPr>
      <w:docPartBody>
        <w:p w:rsidR="00B97884" w:rsidRDefault="002D21EE">
          <w:pPr>
            <w:pStyle w:val="98F06C0AB3B84C3C8CBFC5A05FE8664D"/>
          </w:pPr>
          <w:r w:rsidRPr="00E34B9F">
            <w:rPr>
              <w:rStyle w:val="PlaceholderText"/>
            </w:rPr>
            <w:t>Click or tap here to enter text.</w:t>
          </w:r>
        </w:p>
      </w:docPartBody>
    </w:docPart>
    <w:docPart>
      <w:docPartPr>
        <w:name w:val="D6B8D6F48FC64C17BC3DB817C6052959"/>
        <w:category>
          <w:name w:val="General"/>
          <w:gallery w:val="placeholder"/>
        </w:category>
        <w:types>
          <w:type w:val="bbPlcHdr"/>
        </w:types>
        <w:behaviors>
          <w:behavior w:val="content"/>
        </w:behaviors>
        <w:guid w:val="{E5D0953A-2BFA-4135-BE71-E04E8B1F9ED0}"/>
      </w:docPartPr>
      <w:docPartBody>
        <w:p w:rsidR="00B97884" w:rsidRDefault="002D21EE">
          <w:pPr>
            <w:pStyle w:val="D6B8D6F48FC64C17BC3DB817C6052959"/>
          </w:pPr>
          <w:r w:rsidRPr="00086720">
            <w:rPr>
              <w:rStyle w:val="PlaceholderText"/>
            </w:rPr>
            <w:t>Click or tap here to enter text.</w:t>
          </w:r>
        </w:p>
      </w:docPartBody>
    </w:docPart>
    <w:docPart>
      <w:docPartPr>
        <w:name w:val="B534753527954E02A6E17DB44215512A"/>
        <w:category>
          <w:name w:val="General"/>
          <w:gallery w:val="placeholder"/>
        </w:category>
        <w:types>
          <w:type w:val="bbPlcHdr"/>
        </w:types>
        <w:behaviors>
          <w:behavior w:val="content"/>
        </w:behaviors>
        <w:guid w:val="{DF40C7DA-5FC9-46A5-92F3-31FB320980C0}"/>
      </w:docPartPr>
      <w:docPartBody>
        <w:p w:rsidR="00B97884" w:rsidRDefault="00B97884" w:rsidP="00B97884">
          <w:pPr>
            <w:pStyle w:val="B534753527954E02A6E17DB44215512A17"/>
          </w:pPr>
          <w:r w:rsidRPr="0088064E">
            <w:rPr>
              <w:rtl/>
              <w:lang w:bidi="ar"/>
            </w:rPr>
            <w:t>[</w:t>
          </w:r>
          <w:r w:rsidRPr="0088064E">
            <w:rPr>
              <w:rtl/>
            </w:rPr>
            <w:t>يجب ان يكون الملخص فقرة مكونة من</w:t>
          </w:r>
          <w:r w:rsidRPr="0088064E">
            <w:rPr>
              <w:rtl/>
              <w:lang w:bidi="ar"/>
            </w:rPr>
            <w:t xml:space="preserve"> </w:t>
          </w:r>
          <w:r>
            <w:rPr>
              <w:rFonts w:hint="cs"/>
              <w:rtl/>
              <w:lang w:bidi="ar"/>
            </w:rPr>
            <w:t>20</w:t>
          </w:r>
          <w:r w:rsidRPr="0088064E">
            <w:rPr>
              <w:rtl/>
              <w:lang w:bidi="ar"/>
            </w:rPr>
            <w:t xml:space="preserve">0 </w:t>
          </w:r>
          <w:r w:rsidRPr="0088064E">
            <w:rPr>
              <w:rtl/>
            </w:rPr>
            <w:t>إلى</w:t>
          </w:r>
          <w:r w:rsidRPr="0088064E">
            <w:rPr>
              <w:rtl/>
              <w:lang w:bidi="ar"/>
            </w:rPr>
            <w:t xml:space="preserve"> </w:t>
          </w:r>
          <w:r>
            <w:rPr>
              <w:rFonts w:hint="cs"/>
              <w:rtl/>
              <w:lang w:bidi="ar"/>
            </w:rPr>
            <w:t>2</w:t>
          </w:r>
          <w:r w:rsidRPr="0088064E">
            <w:rPr>
              <w:rtl/>
              <w:lang w:bidi="ar"/>
            </w:rPr>
            <w:t>50</w:t>
          </w:r>
          <w:r>
            <w:rPr>
              <w:rtl/>
            </w:rPr>
            <w:t xml:space="preserve"> كلم</w:t>
          </w:r>
          <w:r>
            <w:rPr>
              <w:rFonts w:hint="cs"/>
              <w:rtl/>
            </w:rPr>
            <w:t>ة</w:t>
          </w:r>
          <w:r w:rsidRPr="0088064E">
            <w:rPr>
              <w:rtl/>
              <w:lang w:bidi="ar"/>
            </w:rPr>
            <w:t xml:space="preserve">. </w:t>
          </w:r>
          <w:r w:rsidRPr="0088064E">
            <w:rPr>
              <w:rtl/>
            </w:rPr>
            <w:t>عناوين المقاطع، مثل كلمة</w:t>
          </w:r>
          <w:r w:rsidRPr="0088064E">
            <w:rPr>
              <w:rtl/>
              <w:lang w:bidi="ar"/>
            </w:rPr>
            <w:t xml:space="preserve"> "</w:t>
          </w:r>
          <w:r w:rsidRPr="0088064E">
            <w:rPr>
              <w:i/>
              <w:iCs/>
              <w:rtl/>
            </w:rPr>
            <w:t>ملخص</w:t>
          </w:r>
          <w:r w:rsidRPr="0088064E">
            <w:rPr>
              <w:i/>
              <w:iCs/>
              <w:rtl/>
              <w:lang w:bidi="ar"/>
            </w:rPr>
            <w:t>"</w:t>
          </w:r>
          <w:r w:rsidRPr="0088064E">
            <w:rPr>
              <w:rtl/>
            </w:rPr>
            <w:t xml:space="preserve"> أعلاه، لا تعتبر عنوانا، لذلك فهي لم تكتب بخط غامق</w:t>
          </w:r>
          <w:r w:rsidRPr="0088064E">
            <w:rPr>
              <w:rtl/>
              <w:lang w:bidi="ar"/>
            </w:rPr>
            <w:t xml:space="preserve">. </w:t>
          </w:r>
          <w:r w:rsidRPr="0088064E">
            <w:rPr>
              <w:rtl/>
            </w:rPr>
            <w:t>بدلا من ذلك ، استخد</w:t>
          </w:r>
          <w:r>
            <w:rPr>
              <w:rFonts w:hint="cs"/>
              <w:rtl/>
              <w:lang w:bidi="ar-IQ"/>
            </w:rPr>
            <w:t>ا</w:t>
          </w:r>
          <w:r w:rsidRPr="0088064E">
            <w:rPr>
              <w:rtl/>
            </w:rPr>
            <w:t>م نمط عنوان المقطع</w:t>
          </w:r>
          <w:r w:rsidRPr="0088064E">
            <w:rPr>
              <w:rtl/>
              <w:lang w:bidi="ar"/>
            </w:rPr>
            <w:t xml:space="preserve">. </w:t>
          </w:r>
          <w:r w:rsidRPr="0088064E">
            <w:rPr>
              <w:rtl/>
            </w:rPr>
            <w:t>هذا ا</w:t>
          </w:r>
          <w:r>
            <w:rPr>
              <w:rtl/>
            </w:rPr>
            <w:t xml:space="preserve">لنمط </w:t>
          </w:r>
          <w:r>
            <w:rPr>
              <w:rFonts w:hint="cs"/>
              <w:rtl/>
            </w:rPr>
            <w:t>يوضع</w:t>
          </w:r>
          <w:r>
            <w:rPr>
              <w:rtl/>
            </w:rPr>
            <w:t xml:space="preserve"> تلقائيا </w:t>
          </w:r>
          <w:r>
            <w:rPr>
              <w:rFonts w:hint="cs"/>
              <w:rtl/>
            </w:rPr>
            <w:t>في المكان المخصص بطريقة النسخ واللصق مع الالتزام بالتنقيط في الكلمات المفتاحية</w:t>
          </w:r>
          <w:r w:rsidRPr="0088064E">
            <w:rPr>
              <w:rtl/>
              <w:lang w:bidi="ar"/>
            </w:rPr>
            <w:t>.]</w:t>
          </w:r>
        </w:p>
      </w:docPartBody>
    </w:docPart>
    <w:docPart>
      <w:docPartPr>
        <w:name w:val="59C4AC6DF838430ABDCFE7B81F4682E4"/>
        <w:category>
          <w:name w:val="General"/>
          <w:gallery w:val="placeholder"/>
        </w:category>
        <w:types>
          <w:type w:val="bbPlcHdr"/>
        </w:types>
        <w:behaviors>
          <w:behavior w:val="content"/>
        </w:behaviors>
        <w:guid w:val="{65EA3CB5-E014-49B1-AAF3-126480B53020}"/>
      </w:docPartPr>
      <w:docPartBody>
        <w:p w:rsidR="00B97884" w:rsidRDefault="00B97884" w:rsidP="00B97884">
          <w:pPr>
            <w:pStyle w:val="59C4AC6DF838430ABDCFE7B81F4682E417"/>
          </w:pPr>
          <w:r w:rsidRPr="005B3980">
            <w:rPr>
              <w:color w:val="0070C0"/>
              <w:sz w:val="32"/>
              <w:szCs w:val="32"/>
              <w:rtl/>
            </w:rPr>
            <w:t xml:space="preserve">[عنوان 12 </w:t>
          </w:r>
          <w:r w:rsidRPr="005B3980">
            <w:rPr>
              <w:rFonts w:hint="cs"/>
              <w:color w:val="0070C0"/>
              <w:sz w:val="32"/>
              <w:szCs w:val="32"/>
              <w:rtl/>
            </w:rPr>
            <w:t>كلمة</w:t>
          </w:r>
          <w:r w:rsidRPr="005B3980">
            <w:rPr>
              <w:color w:val="0070C0"/>
              <w:sz w:val="32"/>
              <w:szCs w:val="32"/>
              <w:rtl/>
            </w:rPr>
            <w:t xml:space="preserve"> كحد </w:t>
          </w:r>
          <w:r w:rsidRPr="005B3980">
            <w:rPr>
              <w:rFonts w:hint="cs"/>
              <w:color w:val="0070C0"/>
              <w:sz w:val="32"/>
              <w:szCs w:val="32"/>
              <w:rtl/>
            </w:rPr>
            <w:t>أقصى</w:t>
          </w:r>
          <w:r w:rsidRPr="005B3980">
            <w:rPr>
              <w:color w:val="0070C0"/>
              <w:sz w:val="32"/>
              <w:szCs w:val="32"/>
              <w:rtl/>
            </w:rPr>
            <w:t xml:space="preserve"> </w:t>
          </w:r>
          <w:r w:rsidRPr="005B3980">
            <w:rPr>
              <w:rFonts w:hint="cs"/>
              <w:color w:val="0070C0"/>
              <w:sz w:val="32"/>
              <w:szCs w:val="32"/>
              <w:rtl/>
            </w:rPr>
            <w:t>على</w:t>
          </w:r>
          <w:r w:rsidRPr="005B3980">
            <w:rPr>
              <w:color w:val="0070C0"/>
              <w:sz w:val="32"/>
              <w:szCs w:val="32"/>
              <w:rtl/>
            </w:rPr>
            <w:t xml:space="preserve"> سطر واحد أو </w:t>
          </w:r>
          <w:r w:rsidRPr="005B3980">
            <w:rPr>
              <w:color w:val="0070C0"/>
              <w:sz w:val="32"/>
              <w:szCs w:val="32"/>
              <w:rtl/>
            </w:rPr>
            <w:br/>
            <w:t>اثنين]</w:t>
          </w:r>
        </w:p>
      </w:docPartBody>
    </w:docPart>
    <w:docPart>
      <w:docPartPr>
        <w:name w:val="D41973A5C61D4D3ABE794E9ED68D28B9"/>
        <w:category>
          <w:name w:val="General"/>
          <w:gallery w:val="placeholder"/>
        </w:category>
        <w:types>
          <w:type w:val="bbPlcHdr"/>
        </w:types>
        <w:behaviors>
          <w:behavior w:val="content"/>
        </w:behaviors>
        <w:guid w:val="{67A5EDCC-938A-4F38-86B2-AEFA3F9B3D2F}"/>
      </w:docPartPr>
      <w:docPartBody>
        <w:p w:rsidR="00B97884" w:rsidRDefault="00B97884" w:rsidP="00B97884">
          <w:pPr>
            <w:pStyle w:val="D41973A5C61D4D3ABE794E9ED68D28B917"/>
          </w:pPr>
          <w:r w:rsidRPr="000837F1">
            <w:rPr>
              <w:rtl/>
            </w:rPr>
            <w:t>[النص الأساسي للمستند الخاص بك يستخدم المسافة البادئة</w:t>
          </w:r>
          <w:r w:rsidRPr="000837F1">
            <w:t xml:space="preserve">(indentation) </w:t>
          </w:r>
          <w:r w:rsidRPr="000837F1">
            <w:rPr>
              <w:rFonts w:hint="cs"/>
              <w:rtl/>
            </w:rPr>
            <w:t xml:space="preserve"> </w:t>
          </w:r>
          <w:r w:rsidRPr="000837F1">
            <w:rPr>
              <w:rtl/>
            </w:rPr>
            <w:t xml:space="preserve">من 0.5 </w:t>
          </w:r>
          <w:r w:rsidRPr="000837F1">
            <w:rPr>
              <w:rFonts w:hint="cs"/>
              <w:rtl/>
            </w:rPr>
            <w:t>بوصة</w:t>
          </w:r>
          <w:r w:rsidRPr="000837F1">
            <w:rPr>
              <w:rtl/>
            </w:rPr>
            <w:t xml:space="preserve"> </w:t>
          </w:r>
          <w:r w:rsidRPr="000837F1">
            <w:rPr>
              <w:rFonts w:hint="cs"/>
              <w:rtl/>
            </w:rPr>
            <w:t>للسطر</w:t>
          </w:r>
          <w:r w:rsidRPr="000837F1">
            <w:rPr>
              <w:rtl/>
            </w:rPr>
            <w:t xml:space="preserve"> الأول و</w:t>
          </w:r>
          <w:r w:rsidRPr="000837F1">
            <w:rPr>
              <w:rFonts w:hint="cs"/>
              <w:rtl/>
            </w:rPr>
            <w:t>تكون المسافة بين السطور</w:t>
          </w:r>
          <w:r w:rsidRPr="000837F1">
            <w:rPr>
              <w:rtl/>
            </w:rPr>
            <w:t xml:space="preserve"> </w:t>
          </w:r>
          <w:r w:rsidRPr="000837F1">
            <w:rPr>
              <w:rFonts w:hint="cs"/>
              <w:rtl/>
            </w:rPr>
            <w:t>1.5</w:t>
          </w:r>
          <w:r w:rsidRPr="000837F1">
            <w:rPr>
              <w:rtl/>
            </w:rPr>
            <w:t xml:space="preserve">. يحتوي نمط APA </w:t>
          </w:r>
          <w:r w:rsidRPr="000837F1">
            <w:rPr>
              <w:rFonts w:hint="cs"/>
              <w:rtl/>
            </w:rPr>
            <w:t>على</w:t>
          </w:r>
          <w:r w:rsidRPr="000837F1">
            <w:rPr>
              <w:rtl/>
            </w:rPr>
            <w:t xml:space="preserve"> خمسه مستويات </w:t>
          </w:r>
          <w:r w:rsidRPr="000837F1">
            <w:rPr>
              <w:rFonts w:hint="cs"/>
              <w:rtl/>
            </w:rPr>
            <w:t>ل</w:t>
          </w:r>
          <w:r w:rsidRPr="000837F1">
            <w:rPr>
              <w:rtl/>
            </w:rPr>
            <w:t>لعنوان</w:t>
          </w:r>
          <w:r w:rsidRPr="000837F1">
            <w:rPr>
              <w:rFonts w:hint="cs"/>
              <w:rtl/>
            </w:rPr>
            <w:t xml:space="preserve"> ك</w:t>
          </w:r>
          <w:r w:rsidRPr="000837F1">
            <w:rPr>
              <w:rtl/>
            </w:rPr>
            <w:t xml:space="preserve">حد </w:t>
          </w:r>
          <w:r w:rsidRPr="000837F1">
            <w:rPr>
              <w:rFonts w:hint="cs"/>
              <w:rtl/>
            </w:rPr>
            <w:t>أقصى والمعروضة</w:t>
          </w:r>
          <w:r w:rsidRPr="000837F1">
            <w:rPr>
              <w:rtl/>
            </w:rPr>
            <w:t xml:space="preserve"> في الفقرات التالية. من المفترض ان يبدا المستند </w:t>
          </w:r>
          <w:r w:rsidRPr="000837F1">
            <w:rPr>
              <w:rFonts w:hint="cs"/>
              <w:rtl/>
            </w:rPr>
            <w:t>بمقدمة</w:t>
          </w:r>
          <w:r w:rsidRPr="000837F1">
            <w:rPr>
              <w:rtl/>
            </w:rPr>
            <w:t>.]</w:t>
          </w:r>
        </w:p>
      </w:docPartBody>
    </w:docPart>
    <w:docPart>
      <w:docPartPr>
        <w:name w:val="B83282B469254B7592DC3277BEABF1AF"/>
        <w:category>
          <w:name w:val="General"/>
          <w:gallery w:val="placeholder"/>
        </w:category>
        <w:types>
          <w:type w:val="bbPlcHdr"/>
        </w:types>
        <w:behaviors>
          <w:behavior w:val="content"/>
        </w:behaviors>
        <w:guid w:val="{6A6D272C-AC61-49C8-8D88-E321F9EDA77B}"/>
      </w:docPartPr>
      <w:docPartBody>
        <w:p w:rsidR="00B97884" w:rsidRDefault="00B97884" w:rsidP="00B97884">
          <w:pPr>
            <w:pStyle w:val="B83282B469254B7592DC3277BEABF1AF17"/>
          </w:pPr>
          <w:r w:rsidRPr="00D037DB">
            <w:rPr>
              <w:rStyle w:val="Heading2Char"/>
              <w:rtl/>
            </w:rPr>
            <w:t>[العنوان 1]</w:t>
          </w:r>
        </w:p>
      </w:docPartBody>
    </w:docPart>
    <w:docPart>
      <w:docPartPr>
        <w:name w:val="52F69098C83C4090B8BD4CEC51E1A2CB"/>
        <w:category>
          <w:name w:val="General"/>
          <w:gallery w:val="placeholder"/>
        </w:category>
        <w:types>
          <w:type w:val="bbPlcHdr"/>
        </w:types>
        <w:behaviors>
          <w:behavior w:val="content"/>
        </w:behaviors>
        <w:guid w:val="{92AC2F36-97EF-4DA6-92CA-A909FDEF7B60}"/>
      </w:docPartPr>
      <w:docPartBody>
        <w:p w:rsidR="00B97884" w:rsidRDefault="00B97884" w:rsidP="00B97884">
          <w:pPr>
            <w:pStyle w:val="52F69098C83C4090B8BD4CEC51E1A2CB17"/>
          </w:pPr>
          <w:r w:rsidRPr="00933CB5">
            <w:rPr>
              <w:rtl/>
            </w:rPr>
            <w:t xml:space="preserve">[المستويين الأولين من </w:t>
          </w:r>
          <w:r w:rsidRPr="00933CB5">
            <w:rPr>
              <w:rFonts w:hint="cs"/>
              <w:rtl/>
            </w:rPr>
            <w:t>العناوين الفرعية</w:t>
          </w:r>
          <w:r>
            <w:rPr>
              <w:rtl/>
            </w:rPr>
            <w:t xml:space="preserve"> يحصلان علي فقرتهما الخاصة</w:t>
          </w:r>
          <w:r w:rsidRPr="00933CB5">
            <w:rPr>
              <w:rtl/>
            </w:rPr>
            <w:t xml:space="preserve">، كما هو موضح هنا. </w:t>
          </w:r>
          <w:r w:rsidRPr="00933CB5">
            <w:rPr>
              <w:rFonts w:hint="cs"/>
              <w:rtl/>
            </w:rPr>
            <w:t>كذلك العناوبن</w:t>
          </w:r>
          <w:r w:rsidRPr="00933CB5">
            <w:rPr>
              <w:rtl/>
            </w:rPr>
            <w:t xml:space="preserve"> للمستوي</w:t>
          </w:r>
          <w:r w:rsidRPr="00933CB5">
            <w:rPr>
              <w:rFonts w:hint="cs"/>
              <w:rtl/>
            </w:rPr>
            <w:t>ات</w:t>
          </w:r>
          <w:r w:rsidRPr="00933CB5">
            <w:rPr>
              <w:rtl/>
            </w:rPr>
            <w:t xml:space="preserve"> 3 و 4 و 5 هي العناوين الحالية المستخدمة في بداية الفقرة.]</w:t>
          </w:r>
        </w:p>
      </w:docPartBody>
    </w:docPart>
    <w:docPart>
      <w:docPartPr>
        <w:name w:val="98C44B7D3D664673B8BCB0E8106B73D7"/>
        <w:category>
          <w:name w:val="General"/>
          <w:gallery w:val="placeholder"/>
        </w:category>
        <w:types>
          <w:type w:val="bbPlcHdr"/>
        </w:types>
        <w:behaviors>
          <w:behavior w:val="content"/>
        </w:behaviors>
        <w:guid w:val="{FF346441-5F55-4B10-8C44-E1FA9F325A2E}"/>
      </w:docPartPr>
      <w:docPartBody>
        <w:p w:rsidR="00B97884" w:rsidRDefault="00B97884" w:rsidP="00B97884">
          <w:pPr>
            <w:pStyle w:val="98C44B7D3D664673B8BCB0E8106B73D717"/>
          </w:pPr>
          <w:r w:rsidRPr="00597620">
            <w:rPr>
              <w:rtl/>
              <w:lang w:bidi="ar"/>
            </w:rPr>
            <w:t>[</w:t>
          </w:r>
          <w:r w:rsidRPr="00597620">
            <w:rPr>
              <w:rtl/>
            </w:rPr>
            <w:t xml:space="preserve">العنوان </w:t>
          </w:r>
          <w:r w:rsidRPr="00597620">
            <w:rPr>
              <w:rtl/>
              <w:lang w:bidi="ar"/>
            </w:rPr>
            <w:t>2]</w:t>
          </w:r>
          <w:r>
            <w:rPr>
              <w:rFonts w:hint="cs"/>
              <w:rtl/>
              <w:lang w:bidi="ar"/>
            </w:rPr>
            <w:t>.</w:t>
          </w:r>
        </w:p>
      </w:docPartBody>
    </w:docPart>
    <w:docPart>
      <w:docPartPr>
        <w:name w:val="4C26A4B0DDD74D91BC0852FB5BC8F211"/>
        <w:category>
          <w:name w:val="General"/>
          <w:gallery w:val="placeholder"/>
        </w:category>
        <w:types>
          <w:type w:val="bbPlcHdr"/>
        </w:types>
        <w:behaviors>
          <w:behavior w:val="content"/>
        </w:behaviors>
        <w:guid w:val="{3DC1D9B3-0C54-49C7-9717-198C22B417AD}"/>
      </w:docPartPr>
      <w:docPartBody>
        <w:p w:rsidR="00B97884" w:rsidRDefault="00B97884" w:rsidP="00B97884">
          <w:pPr>
            <w:pStyle w:val="4C26A4B0DDD74D91BC0852FB5BC8F21117"/>
          </w:pPr>
          <w:r w:rsidRPr="002C485E">
            <w:rPr>
              <w:rtl/>
              <w:lang w:bidi="ar"/>
            </w:rPr>
            <w:t>[</w:t>
          </w:r>
          <w:r w:rsidRPr="002C485E">
            <w:rPr>
              <w:rtl/>
            </w:rPr>
            <w:t xml:space="preserve">العنوان </w:t>
          </w:r>
          <w:r w:rsidRPr="002C485E">
            <w:rPr>
              <w:rtl/>
              <w:lang w:bidi="ar"/>
            </w:rPr>
            <w:t>3]</w:t>
          </w:r>
          <w:r>
            <w:rPr>
              <w:rFonts w:hint="cs"/>
              <w:rtl/>
              <w:lang w:bidi="ar"/>
            </w:rPr>
            <w:t>.</w:t>
          </w:r>
        </w:p>
      </w:docPartBody>
    </w:docPart>
    <w:docPart>
      <w:docPartPr>
        <w:name w:val="9307C52943284445BAC34088E49C71E6"/>
        <w:category>
          <w:name w:val="General"/>
          <w:gallery w:val="placeholder"/>
        </w:category>
        <w:types>
          <w:type w:val="bbPlcHdr"/>
        </w:types>
        <w:behaviors>
          <w:behavior w:val="content"/>
        </w:behaviors>
        <w:guid w:val="{610E4747-9C6F-4293-B640-08D2CD474992}"/>
      </w:docPartPr>
      <w:docPartBody>
        <w:p w:rsidR="00B97884" w:rsidRDefault="00B97884" w:rsidP="00B97884">
          <w:pPr>
            <w:pStyle w:val="9307C52943284445BAC34088E49C71E617"/>
          </w:pPr>
          <w:r w:rsidRPr="00900540">
            <w:rPr>
              <w:rtl/>
              <w:lang w:bidi="ar"/>
            </w:rPr>
            <w:t>[</w:t>
          </w:r>
          <w:r w:rsidRPr="00900540">
            <w:rPr>
              <w:rtl/>
            </w:rPr>
            <w:t xml:space="preserve">العنوان </w:t>
          </w:r>
          <w:r w:rsidRPr="00900540">
            <w:rPr>
              <w:rFonts w:hint="cs"/>
              <w:rtl/>
              <w:lang w:bidi="ar"/>
            </w:rPr>
            <w:t>4</w:t>
          </w:r>
          <w:r w:rsidRPr="00900540">
            <w:rPr>
              <w:rtl/>
              <w:lang w:bidi="ar"/>
            </w:rPr>
            <w:t>]</w:t>
          </w:r>
          <w:r w:rsidRPr="00900540">
            <w:rPr>
              <w:rFonts w:hint="cs"/>
              <w:rtl/>
              <w:lang w:bidi="ar"/>
            </w:rPr>
            <w:t>.</w:t>
          </w:r>
        </w:p>
      </w:docPartBody>
    </w:docPart>
    <w:docPart>
      <w:docPartPr>
        <w:name w:val="0B9EE858AFAF4F0E9934A49D1BF94DA5"/>
        <w:category>
          <w:name w:val="General"/>
          <w:gallery w:val="placeholder"/>
        </w:category>
        <w:types>
          <w:type w:val="bbPlcHdr"/>
        </w:types>
        <w:behaviors>
          <w:behavior w:val="content"/>
        </w:behaviors>
        <w:guid w:val="{5C60556E-291A-43FA-AB24-A377170B7779}"/>
      </w:docPartPr>
      <w:docPartBody>
        <w:p w:rsidR="00B97884" w:rsidRDefault="00B97884" w:rsidP="00B97884">
          <w:pPr>
            <w:pStyle w:val="0B9EE858AFAF4F0E9934A49D1BF94DA517"/>
          </w:pPr>
          <w:r w:rsidRPr="00900540">
            <w:rPr>
              <w:rStyle w:val="Heading5Char"/>
              <w:iCs/>
              <w:rtl/>
              <w:lang w:bidi="ar"/>
            </w:rPr>
            <w:t>[</w:t>
          </w:r>
          <w:r w:rsidRPr="00900540">
            <w:rPr>
              <w:rStyle w:val="Heading5Char"/>
              <w:iCs/>
              <w:rtl/>
            </w:rPr>
            <w:t xml:space="preserve">العنوان </w:t>
          </w:r>
          <w:r w:rsidRPr="00900540">
            <w:rPr>
              <w:rStyle w:val="Heading5Char"/>
              <w:iCs/>
              <w:rtl/>
              <w:lang w:bidi="ar"/>
            </w:rPr>
            <w:t>5]</w:t>
          </w:r>
        </w:p>
      </w:docPartBody>
    </w:docPart>
    <w:docPart>
      <w:docPartPr>
        <w:name w:val="E92899B0399F47A48E8498923C46C278"/>
        <w:category>
          <w:name w:val="General"/>
          <w:gallery w:val="placeholder"/>
        </w:category>
        <w:types>
          <w:type w:val="bbPlcHdr"/>
        </w:types>
        <w:behaviors>
          <w:behavior w:val="content"/>
        </w:behaviors>
        <w:guid w:val="{53AE126F-D0F1-4D1F-A501-D60D69B0F602}"/>
      </w:docPartPr>
      <w:docPartBody>
        <w:p w:rsidR="00B97884" w:rsidRDefault="00B97884" w:rsidP="00B97884">
          <w:pPr>
            <w:pStyle w:val="E92899B0399F47A48E8498923C46C27817"/>
          </w:pPr>
          <w:r w:rsidRPr="00F03FDC">
            <w:rPr>
              <w:rStyle w:val="EndnoteReference"/>
              <w:color w:val="833C0B" w:themeColor="accent2" w:themeShade="80"/>
              <w:rtl/>
            </w:rPr>
            <w:t xml:space="preserve">[أضافه الحواشي السفلية ، ان وجدت ، في صفحتها بعد المراجع. بالنسبة لاحتياجات تنسيق APA ، من السهل إدخال مراجعك وملاحظاتك فقط في شكل حواشي سفليه. لتنسيق مرجع الحاشية سفليه ، حدد الرقم ، ثم ضمن علامة التبويب الصفحة الرئيسية ، في معرض الأنماط ، انقر فوق مرجع الحاشية السفلية. يستخدم النص الأساسي لحاشيه سفليه ، مثل هذا المثال ، النمط </w:t>
          </w:r>
          <w:r w:rsidRPr="00F03FDC">
            <w:rPr>
              <w:rStyle w:val="EndnoteReference"/>
              <w:color w:val="833C0B" w:themeColor="accent2" w:themeShade="80"/>
            </w:rPr>
            <w:t>foot note</w:t>
          </w:r>
          <w:r w:rsidRPr="00F03FDC">
            <w:rPr>
              <w:rStyle w:val="EndnoteReference"/>
              <w:color w:val="833C0B" w:themeColor="accent2" w:themeShade="80"/>
              <w:rtl/>
            </w:rPr>
            <w:t>. (ملاحظه: إذا قمت بحذف هذه الحاشية النموذجية ، تاكد أيضا من حذف المرجع الخاص به في النص. وهو في نهاية الفقرة 2 من العنوان في الصفحة الاولي من النص الأساسي لهذا القالب.)]</w:t>
          </w:r>
        </w:p>
      </w:docPartBody>
    </w:docPart>
    <w:docPart>
      <w:docPartPr>
        <w:name w:val="01E4D57AAD774822BF44EAE0A5E4890A"/>
        <w:category>
          <w:name w:val="General"/>
          <w:gallery w:val="placeholder"/>
        </w:category>
        <w:types>
          <w:type w:val="bbPlcHdr"/>
        </w:types>
        <w:behaviors>
          <w:behavior w:val="content"/>
        </w:behaviors>
        <w:guid w:val="{FE2DF3E9-04EE-49D9-8C93-AAED19021BFB}"/>
      </w:docPartPr>
      <w:docPartBody>
        <w:p w:rsidR="00B97884" w:rsidRDefault="002D21EE">
          <w:pPr>
            <w:pStyle w:val="01E4D57AAD774822BF44EAE0A5E4890A"/>
          </w:pPr>
          <w:r w:rsidRPr="00AA4A45">
            <w:rPr>
              <w:rStyle w:val="PlaceholderText"/>
            </w:rPr>
            <w:t>Enter any content that you want to repeat, including other content controls. You can also insert this control around table rows in order to repeat parts of a table.</w:t>
          </w:r>
        </w:p>
      </w:docPartBody>
    </w:docPart>
    <w:docPart>
      <w:docPartPr>
        <w:name w:val="67D3DF7E53C54AB3A0141C4B620120E0"/>
        <w:category>
          <w:name w:val="General"/>
          <w:gallery w:val="placeholder"/>
        </w:category>
        <w:types>
          <w:type w:val="bbPlcHdr"/>
        </w:types>
        <w:behaviors>
          <w:behavior w:val="content"/>
        </w:behaviors>
        <w:guid w:val="{9C41D13E-BAEF-4553-8CCA-B78132214523}"/>
      </w:docPartPr>
      <w:docPartBody>
        <w:p w:rsidR="00000000" w:rsidRDefault="00B97884" w:rsidP="00B97884">
          <w:pPr>
            <w:pStyle w:val="67D3DF7E53C54AB3A0141C4B620120E0"/>
          </w:pPr>
          <w:r w:rsidRPr="00E34B9F">
            <w:rPr>
              <w:rStyle w:val="PlaceholderText"/>
            </w:rPr>
            <w:t>Click or tap here to enter text.</w:t>
          </w:r>
        </w:p>
      </w:docPartBody>
    </w:docPart>
    <w:docPart>
      <w:docPartPr>
        <w:name w:val="8AD500DA2D1C4FC4A535F93C7FEBF646"/>
        <w:category>
          <w:name w:val="General"/>
          <w:gallery w:val="placeholder"/>
        </w:category>
        <w:types>
          <w:type w:val="bbPlcHdr"/>
        </w:types>
        <w:behaviors>
          <w:behavior w:val="content"/>
        </w:behaviors>
        <w:guid w:val="{86C7B2F2-A7A6-4C4A-BF67-8186229E4DC5}"/>
      </w:docPartPr>
      <w:docPartBody>
        <w:p w:rsidR="00000000" w:rsidRDefault="00B97884" w:rsidP="00B97884">
          <w:pPr>
            <w:pStyle w:val="8AD500DA2D1C4FC4A535F93C7FEBF646"/>
          </w:pPr>
          <w:r w:rsidRPr="00E34B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l-Jazeera-Arabic-Light">
    <w:altName w:val="Arial"/>
    <w:panose1 w:val="01000500000000020006"/>
    <w:charset w:val="00"/>
    <w:family w:val="auto"/>
    <w:pitch w:val="variable"/>
    <w:sig w:usb0="80002003" w:usb1="80002042"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89"/>
    <w:rsid w:val="00282B89"/>
    <w:rsid w:val="002D21EE"/>
    <w:rsid w:val="00AF7111"/>
    <w:rsid w:val="00B97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B97884"/>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styleId="Heading5">
    <w:name w:val="heading 5"/>
    <w:basedOn w:val="Normal"/>
    <w:next w:val="Normal"/>
    <w:link w:val="Heading5Char"/>
    <w:autoRedefine/>
    <w:uiPriority w:val="9"/>
    <w:unhideWhenUsed/>
    <w:qFormat/>
    <w:rsid w:val="00B97884"/>
    <w:pPr>
      <w:pBdr>
        <w:bottom w:val="dashed" w:sz="4" w:space="1" w:color="A6A6A6" w:themeColor="background1" w:themeShade="A6"/>
      </w:pBdr>
      <w:bidi/>
      <w:spacing w:before="200" w:after="80" w:line="276" w:lineRule="auto"/>
      <w:ind w:firstLine="720"/>
      <w:jc w:val="both"/>
      <w:outlineLvl w:val="4"/>
    </w:pPr>
    <w:rPr>
      <w:rFonts w:ascii="Simplified Arabic" w:eastAsia="SimSun" w:hAnsi="Simplified Arabic" w:cs="Simplified Arabic"/>
      <w:bCs/>
      <w:i/>
      <w:color w:val="404040" w:themeColor="text1" w:themeTint="BF"/>
      <w:kern w:val="24"/>
      <w:sz w:val="28"/>
      <w:szCs w:val="28"/>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97884"/>
    <w:rPr>
      <w:color w:val="808080"/>
    </w:rPr>
  </w:style>
  <w:style w:type="paragraph" w:customStyle="1" w:styleId="36C344C81D3B43C5A10BCA3B07E648C8">
    <w:name w:val="36C344C81D3B43C5A10BCA3B07E648C8"/>
  </w:style>
  <w:style w:type="paragraph" w:customStyle="1" w:styleId="15129E3563AE4B209CC5888956686D5A">
    <w:name w:val="15129E3563AE4B209CC5888956686D5A"/>
  </w:style>
  <w:style w:type="paragraph" w:customStyle="1" w:styleId="359BCBA594ED4205AAC52C69BAAF6BDC">
    <w:name w:val="359BCBA594ED4205AAC52C69BAAF6BDC"/>
  </w:style>
  <w:style w:type="paragraph" w:customStyle="1" w:styleId="7861C94E27D543F6A1B60E11B3933770">
    <w:name w:val="7861C94E27D543F6A1B60E11B3933770"/>
  </w:style>
  <w:style w:type="paragraph" w:customStyle="1" w:styleId="D3B6184913BF47AEA6E9A807560CC972">
    <w:name w:val="D3B6184913BF47AEA6E9A807560CC972"/>
  </w:style>
  <w:style w:type="paragraph" w:customStyle="1" w:styleId="98F06C0AB3B84C3C8CBFC5A05FE8664D">
    <w:name w:val="98F06C0AB3B84C3C8CBFC5A05FE8664D"/>
  </w:style>
  <w:style w:type="paragraph" w:customStyle="1" w:styleId="SubsectionDate">
    <w:name w:val="Subsection Date"/>
    <w:basedOn w:val="Normal"/>
    <w:link w:val="SubsectionDateChar"/>
    <w:uiPriority w:val="4"/>
    <w:qFormat/>
    <w:rsid w:val="00282B89"/>
    <w:pPr>
      <w:bidi/>
      <w:spacing w:before="40" w:after="80" w:line="240" w:lineRule="auto"/>
      <w:ind w:firstLine="720"/>
      <w:jc w:val="center"/>
    </w:pPr>
    <w:rPr>
      <w:rFonts w:asciiTheme="majorHAnsi" w:eastAsia="SimSun" w:hAnsiTheme="majorHAnsi" w:cs="Simplified Arabic"/>
      <w:b/>
      <w:color w:val="5B9BD5" w:themeColor="accent1"/>
      <w:kern w:val="24"/>
      <w:sz w:val="24"/>
      <w:szCs w:val="24"/>
      <w:lang w:val="fr-FR" w:eastAsia="ja-JP"/>
    </w:rPr>
  </w:style>
  <w:style w:type="character" w:customStyle="1" w:styleId="SubsectionDateChar">
    <w:name w:val="Subsection Date Char"/>
    <w:basedOn w:val="DefaultParagraphFont"/>
    <w:link w:val="SubsectionDate"/>
    <w:uiPriority w:val="4"/>
    <w:rsid w:val="00282B89"/>
    <w:rPr>
      <w:rFonts w:asciiTheme="majorHAnsi" w:eastAsia="SimSun" w:hAnsiTheme="majorHAnsi" w:cs="Simplified Arabic"/>
      <w:b/>
      <w:color w:val="5B9BD5" w:themeColor="accent1"/>
      <w:kern w:val="24"/>
      <w:sz w:val="24"/>
      <w:szCs w:val="24"/>
      <w:lang w:val="fr-FR" w:eastAsia="ja-JP"/>
    </w:rPr>
  </w:style>
  <w:style w:type="paragraph" w:customStyle="1" w:styleId="02E935C0A29E4072A5C6BFAE7C6D5FA6">
    <w:name w:val="02E935C0A29E4072A5C6BFAE7C6D5FA6"/>
  </w:style>
  <w:style w:type="paragraph" w:customStyle="1" w:styleId="4690DF11220148FEAB7B1D7D9A250EF7">
    <w:name w:val="4690DF11220148FEAB7B1D7D9A250EF7"/>
  </w:style>
  <w:style w:type="paragraph" w:customStyle="1" w:styleId="75729A417674454395DF2B6E10B40FBB">
    <w:name w:val="75729A417674454395DF2B6E10B40FBB"/>
  </w:style>
  <w:style w:type="paragraph" w:customStyle="1" w:styleId="2856C64851CB4454A267920DFACB48CA">
    <w:name w:val="2856C64851CB4454A267920DFACB48CA"/>
  </w:style>
  <w:style w:type="paragraph" w:customStyle="1" w:styleId="22A7A208E26942CD91FE8B08DA7190D4">
    <w:name w:val="22A7A208E26942CD91FE8B08DA7190D4"/>
  </w:style>
  <w:style w:type="paragraph" w:customStyle="1" w:styleId="537EAC42CBD847359B48788265687814">
    <w:name w:val="537EAC42CBD847359B48788265687814"/>
  </w:style>
  <w:style w:type="paragraph" w:customStyle="1" w:styleId="66BD166D02614203966A264E2D27828F">
    <w:name w:val="66BD166D02614203966A264E2D27828F"/>
  </w:style>
  <w:style w:type="paragraph" w:customStyle="1" w:styleId="77C9EA9CE8124B6087562887CF325581">
    <w:name w:val="77C9EA9CE8124B6087562887CF325581"/>
  </w:style>
  <w:style w:type="paragraph" w:customStyle="1" w:styleId="D6B8D6F48FC64C17BC3DB817C6052959">
    <w:name w:val="D6B8D6F48FC64C17BC3DB817C6052959"/>
  </w:style>
  <w:style w:type="paragraph" w:customStyle="1" w:styleId="B534753527954E02A6E17DB44215512A">
    <w:name w:val="B534753527954E02A6E17DB44215512A"/>
  </w:style>
  <w:style w:type="paragraph" w:customStyle="1" w:styleId="C21EB4EDA45643D998FD6C4615E560AE">
    <w:name w:val="C21EB4EDA45643D998FD6C4615E560AE"/>
  </w:style>
  <w:style w:type="paragraph" w:customStyle="1" w:styleId="1AED9A8F57A74BF285B62AD5A16C0DE6">
    <w:name w:val="1AED9A8F57A74BF285B62AD5A16C0DE6"/>
  </w:style>
  <w:style w:type="paragraph" w:customStyle="1" w:styleId="59C4AC6DF838430ABDCFE7B81F4682E4">
    <w:name w:val="59C4AC6DF838430ABDCFE7B81F4682E4"/>
  </w:style>
  <w:style w:type="paragraph" w:customStyle="1" w:styleId="D41973A5C61D4D3ABE794E9ED68D28B9">
    <w:name w:val="D41973A5C61D4D3ABE794E9ED68D28B9"/>
  </w:style>
  <w:style w:type="character" w:customStyle="1" w:styleId="Heading2Char">
    <w:name w:val="Heading 2 Char"/>
    <w:basedOn w:val="DefaultParagraphFont"/>
    <w:link w:val="Heading2"/>
    <w:uiPriority w:val="9"/>
    <w:rsid w:val="00B97884"/>
    <w:rPr>
      <w:rFonts w:ascii="Simplified Arabic" w:eastAsia="SimSun" w:hAnsi="Simplified Arabic" w:cs="Simplified Arabic"/>
      <w:bCs/>
      <w:color w:val="002060"/>
      <w:spacing w:val="5"/>
      <w:kern w:val="24"/>
      <w:sz w:val="28"/>
      <w:szCs w:val="28"/>
      <w:lang w:val="fr-FR" w:eastAsia="ja-JP"/>
    </w:rPr>
  </w:style>
  <w:style w:type="paragraph" w:customStyle="1" w:styleId="B83282B469254B7592DC3277BEABF1AF">
    <w:name w:val="B83282B469254B7592DC3277BEABF1AF"/>
  </w:style>
  <w:style w:type="paragraph" w:customStyle="1" w:styleId="52F69098C83C4090B8BD4CEC51E1A2CB">
    <w:name w:val="52F69098C83C4090B8BD4CEC51E1A2CB"/>
  </w:style>
  <w:style w:type="paragraph" w:customStyle="1" w:styleId="98C44B7D3D664673B8BCB0E8106B73D7">
    <w:name w:val="98C44B7D3D664673B8BCB0E8106B73D7"/>
  </w:style>
  <w:style w:type="paragraph" w:customStyle="1" w:styleId="4C26A4B0DDD74D91BC0852FB5BC8F211">
    <w:name w:val="4C26A4B0DDD74D91BC0852FB5BC8F211"/>
  </w:style>
  <w:style w:type="paragraph" w:customStyle="1" w:styleId="9307C52943284445BAC34088E49C71E6">
    <w:name w:val="9307C52943284445BAC34088E49C71E6"/>
  </w:style>
  <w:style w:type="character" w:customStyle="1" w:styleId="Heading5Char">
    <w:name w:val="Heading 5 Char"/>
    <w:basedOn w:val="DefaultParagraphFont"/>
    <w:link w:val="Heading5"/>
    <w:uiPriority w:val="9"/>
    <w:rsid w:val="00B97884"/>
    <w:rPr>
      <w:rFonts w:ascii="Simplified Arabic" w:eastAsia="SimSun" w:hAnsi="Simplified Arabic" w:cs="Simplified Arabic"/>
      <w:bCs/>
      <w:i/>
      <w:color w:val="404040" w:themeColor="text1" w:themeTint="BF"/>
      <w:kern w:val="24"/>
      <w:sz w:val="28"/>
      <w:szCs w:val="28"/>
      <w:lang w:val="fr-FR" w:eastAsia="ja-JP"/>
    </w:rPr>
  </w:style>
  <w:style w:type="paragraph" w:customStyle="1" w:styleId="0B9EE858AFAF4F0E9934A49D1BF94DA5">
    <w:name w:val="0B9EE858AFAF4F0E9934A49D1BF94DA5"/>
  </w:style>
  <w:style w:type="character" w:styleId="EndnoteReference">
    <w:name w:val="endnote reference"/>
    <w:basedOn w:val="DefaultParagraphFont"/>
    <w:uiPriority w:val="99"/>
    <w:semiHidden/>
    <w:unhideWhenUsed/>
    <w:rsid w:val="00B97884"/>
    <w:rPr>
      <w:vertAlign w:val="superscript"/>
    </w:rPr>
  </w:style>
  <w:style w:type="paragraph" w:customStyle="1" w:styleId="E92899B0399F47A48E8498923C46C278">
    <w:name w:val="E92899B0399F47A48E8498923C46C278"/>
  </w:style>
  <w:style w:type="paragraph" w:customStyle="1" w:styleId="01E4D57AAD774822BF44EAE0A5E4890A">
    <w:name w:val="01E4D57AAD774822BF44EAE0A5E4890A"/>
  </w:style>
  <w:style w:type="paragraph" w:customStyle="1" w:styleId="359BCBA594ED4205AAC52C69BAAF6BDC1">
    <w:name w:val="359BCBA594ED4205AAC52C69BAAF6BDC1"/>
    <w:rsid w:val="00282B89"/>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02E935C0A29E4072A5C6BFAE7C6D5FA61">
    <w:name w:val="02E935C0A29E4072A5C6BFAE7C6D5FA61"/>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4690DF11220148FEAB7B1D7D9A250EF71">
    <w:name w:val="4690DF11220148FEAB7B1D7D9A250EF71"/>
    <w:rsid w:val="00282B89"/>
    <w:pPr>
      <w:spacing w:before="240" w:after="0" w:line="240" w:lineRule="auto"/>
      <w:jc w:val="center"/>
    </w:pPr>
    <w:rPr>
      <w:rFonts w:ascii="Times New Roman" w:eastAsia="Times New Roman" w:hAnsi="Times New Roman" w:cs="Times New Roman"/>
      <w:sz w:val="24"/>
      <w:szCs w:val="20"/>
      <w:lang w:eastAsia="en-CA"/>
    </w:rPr>
  </w:style>
  <w:style w:type="paragraph" w:customStyle="1" w:styleId="75729A417674454395DF2B6E10B40FBB1">
    <w:name w:val="75729A417674454395DF2B6E10B40FBB1"/>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2856C64851CB4454A267920DFACB48CA1">
    <w:name w:val="2856C64851CB4454A267920DFACB48CA1"/>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22A7A208E26942CD91FE8B08DA7190D41">
    <w:name w:val="22A7A208E26942CD91FE8B08DA7190D41"/>
    <w:rsid w:val="00282B89"/>
    <w:pPr>
      <w:bidi/>
      <w:spacing w:before="40" w:after="80" w:line="240" w:lineRule="auto"/>
      <w:ind w:firstLine="720"/>
      <w:jc w:val="center"/>
    </w:pPr>
    <w:rPr>
      <w:rFonts w:asciiTheme="majorHAnsi" w:eastAsia="SimSun" w:hAnsiTheme="majorHAnsi" w:cs="Simplified Arabic"/>
      <w:b/>
      <w:color w:val="5B9BD5" w:themeColor="accent1"/>
      <w:kern w:val="24"/>
      <w:sz w:val="24"/>
      <w:szCs w:val="24"/>
      <w:lang w:val="fr-FR" w:eastAsia="ja-JP"/>
    </w:rPr>
  </w:style>
  <w:style w:type="paragraph" w:customStyle="1" w:styleId="537EAC42CBD847359B487882656878141">
    <w:name w:val="537EAC42CBD847359B487882656878141"/>
    <w:rsid w:val="00282B89"/>
    <w:pPr>
      <w:bidi/>
      <w:spacing w:before="40" w:after="80" w:line="240" w:lineRule="auto"/>
      <w:ind w:firstLine="720"/>
      <w:jc w:val="center"/>
    </w:pPr>
    <w:rPr>
      <w:rFonts w:asciiTheme="majorHAnsi" w:eastAsia="SimSun" w:hAnsiTheme="majorHAnsi" w:cs="Simplified Arabic"/>
      <w:b/>
      <w:color w:val="5B9BD5" w:themeColor="accent1"/>
      <w:kern w:val="24"/>
      <w:sz w:val="24"/>
      <w:szCs w:val="24"/>
      <w:lang w:val="fr-FR" w:eastAsia="ja-JP"/>
    </w:rPr>
  </w:style>
  <w:style w:type="paragraph" w:customStyle="1" w:styleId="66BD166D02614203966A264E2D27828F1">
    <w:name w:val="66BD166D02614203966A264E2D27828F1"/>
    <w:rsid w:val="00282B89"/>
    <w:pPr>
      <w:bidi/>
      <w:spacing w:before="40" w:after="80" w:line="240" w:lineRule="auto"/>
      <w:ind w:firstLine="720"/>
      <w:jc w:val="center"/>
    </w:pPr>
    <w:rPr>
      <w:rFonts w:asciiTheme="majorHAnsi" w:eastAsia="SimSun" w:hAnsiTheme="majorHAnsi" w:cs="Simplified Arabic"/>
      <w:b/>
      <w:color w:val="5B9BD5" w:themeColor="accent1"/>
      <w:kern w:val="24"/>
      <w:sz w:val="24"/>
      <w:szCs w:val="24"/>
      <w:lang w:val="fr-FR" w:eastAsia="ja-JP"/>
    </w:rPr>
  </w:style>
  <w:style w:type="paragraph" w:customStyle="1" w:styleId="B534753527954E02A6E17DB44215512A1">
    <w:name w:val="B534753527954E02A6E17DB44215512A1"/>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1AED9A8F57A74BF285B62AD5A16C0DE61">
    <w:name w:val="1AED9A8F57A74BF285B62AD5A16C0DE61"/>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1">
    <w:name w:val="59C4AC6DF838430ABDCFE7B81F4682E41"/>
    <w:rsid w:val="00282B89"/>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1">
    <w:name w:val="D41973A5C61D4D3ABE794E9ED68D28B91"/>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1">
    <w:name w:val="B83282B469254B7592DC3277BEABF1AF1"/>
    <w:rsid w:val="00282B89"/>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1">
    <w:name w:val="52F69098C83C4090B8BD4CEC51E1A2CB1"/>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1">
    <w:name w:val="98C44B7D3D664673B8BCB0E8106B73D71"/>
    <w:rsid w:val="00282B89"/>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1">
    <w:name w:val="4C26A4B0DDD74D91BC0852FB5BC8F2111"/>
    <w:rsid w:val="00282B89"/>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1">
    <w:name w:val="9307C52943284445BAC34088E49C71E61"/>
    <w:rsid w:val="00282B89"/>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1">
    <w:name w:val="0B9EE858AFAF4F0E9934A49D1BF94DA51"/>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1">
    <w:name w:val="E92899B0399F47A48E8498923C46C2781"/>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C413157E439D4AD99C1217229A59B26E">
    <w:name w:val="C413157E439D4AD99C1217229A59B26E"/>
    <w:rsid w:val="00282B89"/>
  </w:style>
  <w:style w:type="paragraph" w:customStyle="1" w:styleId="359BCBA594ED4205AAC52C69BAAF6BDC2">
    <w:name w:val="359BCBA594ED4205AAC52C69BAAF6BDC2"/>
    <w:rsid w:val="00282B89"/>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02E935C0A29E4072A5C6BFAE7C6D5FA62">
    <w:name w:val="02E935C0A29E4072A5C6BFAE7C6D5FA62"/>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B534753527954E02A6E17DB44215512A2">
    <w:name w:val="B534753527954E02A6E17DB44215512A2"/>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2">
    <w:name w:val="59C4AC6DF838430ABDCFE7B81F4682E42"/>
    <w:rsid w:val="00282B89"/>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2">
    <w:name w:val="D41973A5C61D4D3ABE794E9ED68D28B92"/>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2">
    <w:name w:val="B83282B469254B7592DC3277BEABF1AF2"/>
    <w:rsid w:val="00282B89"/>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2">
    <w:name w:val="52F69098C83C4090B8BD4CEC51E1A2CB2"/>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2">
    <w:name w:val="98C44B7D3D664673B8BCB0E8106B73D72"/>
    <w:rsid w:val="00282B89"/>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2">
    <w:name w:val="4C26A4B0DDD74D91BC0852FB5BC8F2112"/>
    <w:rsid w:val="00282B89"/>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2">
    <w:name w:val="9307C52943284445BAC34088E49C71E62"/>
    <w:rsid w:val="00282B89"/>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2">
    <w:name w:val="0B9EE858AFAF4F0E9934A49D1BF94DA52"/>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2">
    <w:name w:val="E92899B0399F47A48E8498923C46C2782"/>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359BCBA594ED4205AAC52C69BAAF6BDC3">
    <w:name w:val="359BCBA594ED4205AAC52C69BAAF6BDC3"/>
    <w:rsid w:val="00282B89"/>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02E935C0A29E4072A5C6BFAE7C6D5FA63">
    <w:name w:val="02E935C0A29E4072A5C6BFAE7C6D5FA63"/>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B534753527954E02A6E17DB44215512A3">
    <w:name w:val="B534753527954E02A6E17DB44215512A3"/>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3">
    <w:name w:val="59C4AC6DF838430ABDCFE7B81F4682E43"/>
    <w:rsid w:val="00282B89"/>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3">
    <w:name w:val="D41973A5C61D4D3ABE794E9ED68D28B93"/>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3">
    <w:name w:val="B83282B469254B7592DC3277BEABF1AF3"/>
    <w:rsid w:val="00282B89"/>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3">
    <w:name w:val="52F69098C83C4090B8BD4CEC51E1A2CB3"/>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3">
    <w:name w:val="98C44B7D3D664673B8BCB0E8106B73D73"/>
    <w:rsid w:val="00282B89"/>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3">
    <w:name w:val="4C26A4B0DDD74D91BC0852FB5BC8F2113"/>
    <w:rsid w:val="00282B89"/>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3">
    <w:name w:val="9307C52943284445BAC34088E49C71E63"/>
    <w:rsid w:val="00282B89"/>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3">
    <w:name w:val="0B9EE858AFAF4F0E9934A49D1BF94DA53"/>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3">
    <w:name w:val="E92899B0399F47A48E8498923C46C2783"/>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359BCBA594ED4205AAC52C69BAAF6BDC4">
    <w:name w:val="359BCBA594ED4205AAC52C69BAAF6BDC4"/>
    <w:rsid w:val="00282B89"/>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02E935C0A29E4072A5C6BFAE7C6D5FA64">
    <w:name w:val="02E935C0A29E4072A5C6BFAE7C6D5FA64"/>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B534753527954E02A6E17DB44215512A4">
    <w:name w:val="B534753527954E02A6E17DB44215512A4"/>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4">
    <w:name w:val="59C4AC6DF838430ABDCFE7B81F4682E44"/>
    <w:rsid w:val="00282B89"/>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4">
    <w:name w:val="D41973A5C61D4D3ABE794E9ED68D28B94"/>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4">
    <w:name w:val="B83282B469254B7592DC3277BEABF1AF4"/>
    <w:rsid w:val="00282B89"/>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4">
    <w:name w:val="52F69098C83C4090B8BD4CEC51E1A2CB4"/>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4">
    <w:name w:val="98C44B7D3D664673B8BCB0E8106B73D74"/>
    <w:rsid w:val="00282B89"/>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4">
    <w:name w:val="4C26A4B0DDD74D91BC0852FB5BC8F2114"/>
    <w:rsid w:val="00282B89"/>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4">
    <w:name w:val="9307C52943284445BAC34088E49C71E64"/>
    <w:rsid w:val="00282B89"/>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4">
    <w:name w:val="0B9EE858AFAF4F0E9934A49D1BF94DA54"/>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4">
    <w:name w:val="E92899B0399F47A48E8498923C46C2784"/>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359BCBA594ED4205AAC52C69BAAF6BDC5">
    <w:name w:val="359BCBA594ED4205AAC52C69BAAF6BDC5"/>
    <w:rsid w:val="00282B89"/>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02E935C0A29E4072A5C6BFAE7C6D5FA65">
    <w:name w:val="02E935C0A29E4072A5C6BFAE7C6D5FA65"/>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B534753527954E02A6E17DB44215512A5">
    <w:name w:val="B534753527954E02A6E17DB44215512A5"/>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5">
    <w:name w:val="59C4AC6DF838430ABDCFE7B81F4682E45"/>
    <w:rsid w:val="00282B89"/>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5">
    <w:name w:val="D41973A5C61D4D3ABE794E9ED68D28B95"/>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5">
    <w:name w:val="B83282B469254B7592DC3277BEABF1AF5"/>
    <w:rsid w:val="00282B89"/>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5">
    <w:name w:val="52F69098C83C4090B8BD4CEC51E1A2CB5"/>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5">
    <w:name w:val="98C44B7D3D664673B8BCB0E8106B73D75"/>
    <w:rsid w:val="00282B89"/>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5">
    <w:name w:val="4C26A4B0DDD74D91BC0852FB5BC8F2115"/>
    <w:rsid w:val="00282B89"/>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5">
    <w:name w:val="9307C52943284445BAC34088E49C71E65"/>
    <w:rsid w:val="00282B89"/>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5">
    <w:name w:val="0B9EE858AFAF4F0E9934A49D1BF94DA55"/>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5">
    <w:name w:val="E92899B0399F47A48E8498923C46C2785"/>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359BCBA594ED4205AAC52C69BAAF6BDC6">
    <w:name w:val="359BCBA594ED4205AAC52C69BAAF6BDC6"/>
    <w:rsid w:val="00282B89"/>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02E935C0A29E4072A5C6BFAE7C6D5FA66">
    <w:name w:val="02E935C0A29E4072A5C6BFAE7C6D5FA66"/>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B534753527954E02A6E17DB44215512A6">
    <w:name w:val="B534753527954E02A6E17DB44215512A6"/>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6">
    <w:name w:val="59C4AC6DF838430ABDCFE7B81F4682E46"/>
    <w:rsid w:val="00282B89"/>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6">
    <w:name w:val="D41973A5C61D4D3ABE794E9ED68D28B96"/>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6">
    <w:name w:val="B83282B469254B7592DC3277BEABF1AF6"/>
    <w:rsid w:val="00282B89"/>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6">
    <w:name w:val="52F69098C83C4090B8BD4CEC51E1A2CB6"/>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6">
    <w:name w:val="98C44B7D3D664673B8BCB0E8106B73D76"/>
    <w:rsid w:val="00282B89"/>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6">
    <w:name w:val="4C26A4B0DDD74D91BC0852FB5BC8F2116"/>
    <w:rsid w:val="00282B89"/>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6">
    <w:name w:val="9307C52943284445BAC34088E49C71E66"/>
    <w:rsid w:val="00282B89"/>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6">
    <w:name w:val="0B9EE858AFAF4F0E9934A49D1BF94DA56"/>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6">
    <w:name w:val="E92899B0399F47A48E8498923C46C2786"/>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359BCBA594ED4205AAC52C69BAAF6BDC7">
    <w:name w:val="359BCBA594ED4205AAC52C69BAAF6BDC7"/>
    <w:rsid w:val="00282B89"/>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02E935C0A29E4072A5C6BFAE7C6D5FA67">
    <w:name w:val="02E935C0A29E4072A5C6BFAE7C6D5FA67"/>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B534753527954E02A6E17DB44215512A7">
    <w:name w:val="B534753527954E02A6E17DB44215512A7"/>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7">
    <w:name w:val="59C4AC6DF838430ABDCFE7B81F4682E47"/>
    <w:rsid w:val="00282B89"/>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7">
    <w:name w:val="D41973A5C61D4D3ABE794E9ED68D28B97"/>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7">
    <w:name w:val="B83282B469254B7592DC3277BEABF1AF7"/>
    <w:rsid w:val="00282B89"/>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7">
    <w:name w:val="52F69098C83C4090B8BD4CEC51E1A2CB7"/>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7">
    <w:name w:val="98C44B7D3D664673B8BCB0E8106B73D77"/>
    <w:rsid w:val="00282B89"/>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7">
    <w:name w:val="4C26A4B0DDD74D91BC0852FB5BC8F2117"/>
    <w:rsid w:val="00282B89"/>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7">
    <w:name w:val="9307C52943284445BAC34088E49C71E67"/>
    <w:rsid w:val="00282B89"/>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7">
    <w:name w:val="0B9EE858AFAF4F0E9934A49D1BF94DA57"/>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7">
    <w:name w:val="E92899B0399F47A48E8498923C46C2787"/>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359BCBA594ED4205AAC52C69BAAF6BDC8">
    <w:name w:val="359BCBA594ED4205AAC52C69BAAF6BDC8"/>
    <w:rsid w:val="00282B89"/>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02E935C0A29E4072A5C6BFAE7C6D5FA68">
    <w:name w:val="02E935C0A29E4072A5C6BFAE7C6D5FA68"/>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B534753527954E02A6E17DB44215512A8">
    <w:name w:val="B534753527954E02A6E17DB44215512A8"/>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8">
    <w:name w:val="59C4AC6DF838430ABDCFE7B81F4682E48"/>
    <w:rsid w:val="00282B89"/>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8">
    <w:name w:val="D41973A5C61D4D3ABE794E9ED68D28B98"/>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8">
    <w:name w:val="B83282B469254B7592DC3277BEABF1AF8"/>
    <w:rsid w:val="00282B89"/>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8">
    <w:name w:val="52F69098C83C4090B8BD4CEC51E1A2CB8"/>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8">
    <w:name w:val="98C44B7D3D664673B8BCB0E8106B73D78"/>
    <w:rsid w:val="00282B89"/>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8">
    <w:name w:val="4C26A4B0DDD74D91BC0852FB5BC8F2118"/>
    <w:rsid w:val="00282B89"/>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8">
    <w:name w:val="9307C52943284445BAC34088E49C71E68"/>
    <w:rsid w:val="00282B89"/>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8">
    <w:name w:val="0B9EE858AFAF4F0E9934A49D1BF94DA58"/>
    <w:rsid w:val="00282B89"/>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8">
    <w:name w:val="E92899B0399F47A48E8498923C46C2788"/>
    <w:rsid w:val="00282B89"/>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359BCBA594ED4205AAC52C69BAAF6BDC9">
    <w:name w:val="359BCBA594ED4205AAC52C69BAAF6BDC9"/>
    <w:rsid w:val="00B97884"/>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B534753527954E02A6E17DB44215512A9">
    <w:name w:val="B534753527954E02A6E17DB44215512A9"/>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9">
    <w:name w:val="59C4AC6DF838430ABDCFE7B81F4682E49"/>
    <w:rsid w:val="00B97884"/>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9">
    <w:name w:val="D41973A5C61D4D3ABE794E9ED68D28B99"/>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9">
    <w:name w:val="B83282B469254B7592DC3277BEABF1AF9"/>
    <w:rsid w:val="00B97884"/>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9">
    <w:name w:val="52F69098C83C4090B8BD4CEC51E1A2CB9"/>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9">
    <w:name w:val="98C44B7D3D664673B8BCB0E8106B73D79"/>
    <w:rsid w:val="00B97884"/>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9">
    <w:name w:val="4C26A4B0DDD74D91BC0852FB5BC8F2119"/>
    <w:rsid w:val="00B97884"/>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9">
    <w:name w:val="9307C52943284445BAC34088E49C71E69"/>
    <w:rsid w:val="00B97884"/>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9">
    <w:name w:val="0B9EE858AFAF4F0E9934A49D1BF94DA59"/>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9">
    <w:name w:val="E92899B0399F47A48E8498923C46C2789"/>
    <w:rsid w:val="00B97884"/>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359BCBA594ED4205AAC52C69BAAF6BDC10">
    <w:name w:val="359BCBA594ED4205AAC52C69BAAF6BDC10"/>
    <w:rsid w:val="00B97884"/>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B534753527954E02A6E17DB44215512A10">
    <w:name w:val="B534753527954E02A6E17DB44215512A10"/>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10">
    <w:name w:val="59C4AC6DF838430ABDCFE7B81F4682E410"/>
    <w:rsid w:val="00B97884"/>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10">
    <w:name w:val="D41973A5C61D4D3ABE794E9ED68D28B910"/>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10">
    <w:name w:val="B83282B469254B7592DC3277BEABF1AF10"/>
    <w:rsid w:val="00B97884"/>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10">
    <w:name w:val="52F69098C83C4090B8BD4CEC51E1A2CB10"/>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10">
    <w:name w:val="98C44B7D3D664673B8BCB0E8106B73D710"/>
    <w:rsid w:val="00B97884"/>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10">
    <w:name w:val="4C26A4B0DDD74D91BC0852FB5BC8F21110"/>
    <w:rsid w:val="00B97884"/>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10">
    <w:name w:val="9307C52943284445BAC34088E49C71E610"/>
    <w:rsid w:val="00B97884"/>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10">
    <w:name w:val="0B9EE858AFAF4F0E9934A49D1BF94DA510"/>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10">
    <w:name w:val="E92899B0399F47A48E8498923C46C27810"/>
    <w:rsid w:val="00B97884"/>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359BCBA594ED4205AAC52C69BAAF6BDC11">
    <w:name w:val="359BCBA594ED4205AAC52C69BAAF6BDC11"/>
    <w:rsid w:val="00B97884"/>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B534753527954E02A6E17DB44215512A11">
    <w:name w:val="B534753527954E02A6E17DB44215512A11"/>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11">
    <w:name w:val="59C4AC6DF838430ABDCFE7B81F4682E411"/>
    <w:rsid w:val="00B97884"/>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11">
    <w:name w:val="D41973A5C61D4D3ABE794E9ED68D28B911"/>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11">
    <w:name w:val="B83282B469254B7592DC3277BEABF1AF11"/>
    <w:rsid w:val="00B97884"/>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11">
    <w:name w:val="52F69098C83C4090B8BD4CEC51E1A2CB11"/>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11">
    <w:name w:val="98C44B7D3D664673B8BCB0E8106B73D711"/>
    <w:rsid w:val="00B97884"/>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11">
    <w:name w:val="4C26A4B0DDD74D91BC0852FB5BC8F21111"/>
    <w:rsid w:val="00B97884"/>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11">
    <w:name w:val="9307C52943284445BAC34088E49C71E611"/>
    <w:rsid w:val="00B97884"/>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11">
    <w:name w:val="0B9EE858AFAF4F0E9934A49D1BF94DA511"/>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11">
    <w:name w:val="E92899B0399F47A48E8498923C46C27811"/>
    <w:rsid w:val="00B97884"/>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359BCBA594ED4205AAC52C69BAAF6BDC12">
    <w:name w:val="359BCBA594ED4205AAC52C69BAAF6BDC12"/>
    <w:rsid w:val="00B97884"/>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B534753527954E02A6E17DB44215512A12">
    <w:name w:val="B534753527954E02A6E17DB44215512A12"/>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12">
    <w:name w:val="59C4AC6DF838430ABDCFE7B81F4682E412"/>
    <w:rsid w:val="00B97884"/>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12">
    <w:name w:val="D41973A5C61D4D3ABE794E9ED68D28B912"/>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12">
    <w:name w:val="B83282B469254B7592DC3277BEABF1AF12"/>
    <w:rsid w:val="00B97884"/>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12">
    <w:name w:val="52F69098C83C4090B8BD4CEC51E1A2CB12"/>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12">
    <w:name w:val="98C44B7D3D664673B8BCB0E8106B73D712"/>
    <w:rsid w:val="00B97884"/>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12">
    <w:name w:val="4C26A4B0DDD74D91BC0852FB5BC8F21112"/>
    <w:rsid w:val="00B97884"/>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12">
    <w:name w:val="9307C52943284445BAC34088E49C71E612"/>
    <w:rsid w:val="00B97884"/>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12">
    <w:name w:val="0B9EE858AFAF4F0E9934A49D1BF94DA512"/>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12">
    <w:name w:val="E92899B0399F47A48E8498923C46C27812"/>
    <w:rsid w:val="00B97884"/>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359BCBA594ED4205AAC52C69BAAF6BDC13">
    <w:name w:val="359BCBA594ED4205AAC52C69BAAF6BDC13"/>
    <w:rsid w:val="00B97884"/>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B534753527954E02A6E17DB44215512A13">
    <w:name w:val="B534753527954E02A6E17DB44215512A13"/>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13">
    <w:name w:val="59C4AC6DF838430ABDCFE7B81F4682E413"/>
    <w:rsid w:val="00B97884"/>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13">
    <w:name w:val="D41973A5C61D4D3ABE794E9ED68D28B913"/>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13">
    <w:name w:val="B83282B469254B7592DC3277BEABF1AF13"/>
    <w:rsid w:val="00B97884"/>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13">
    <w:name w:val="52F69098C83C4090B8BD4CEC51E1A2CB13"/>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13">
    <w:name w:val="98C44B7D3D664673B8BCB0E8106B73D713"/>
    <w:rsid w:val="00B97884"/>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13">
    <w:name w:val="4C26A4B0DDD74D91BC0852FB5BC8F21113"/>
    <w:rsid w:val="00B97884"/>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13">
    <w:name w:val="9307C52943284445BAC34088E49C71E613"/>
    <w:rsid w:val="00B97884"/>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13">
    <w:name w:val="0B9EE858AFAF4F0E9934A49D1BF94DA513"/>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13">
    <w:name w:val="E92899B0399F47A48E8498923C46C27813"/>
    <w:rsid w:val="00B97884"/>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359BCBA594ED4205AAC52C69BAAF6BDC14">
    <w:name w:val="359BCBA594ED4205AAC52C69BAAF6BDC14"/>
    <w:rsid w:val="00B97884"/>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B534753527954E02A6E17DB44215512A14">
    <w:name w:val="B534753527954E02A6E17DB44215512A14"/>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14">
    <w:name w:val="59C4AC6DF838430ABDCFE7B81F4682E414"/>
    <w:rsid w:val="00B97884"/>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14">
    <w:name w:val="D41973A5C61D4D3ABE794E9ED68D28B914"/>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14">
    <w:name w:val="B83282B469254B7592DC3277BEABF1AF14"/>
    <w:rsid w:val="00B97884"/>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14">
    <w:name w:val="52F69098C83C4090B8BD4CEC51E1A2CB14"/>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14">
    <w:name w:val="98C44B7D3D664673B8BCB0E8106B73D714"/>
    <w:rsid w:val="00B97884"/>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14">
    <w:name w:val="4C26A4B0DDD74D91BC0852FB5BC8F21114"/>
    <w:rsid w:val="00B97884"/>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14">
    <w:name w:val="9307C52943284445BAC34088E49C71E614"/>
    <w:rsid w:val="00B97884"/>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14">
    <w:name w:val="0B9EE858AFAF4F0E9934A49D1BF94DA514"/>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14">
    <w:name w:val="E92899B0399F47A48E8498923C46C27814"/>
    <w:rsid w:val="00B97884"/>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359BCBA594ED4205AAC52C69BAAF6BDC15">
    <w:name w:val="359BCBA594ED4205AAC52C69BAAF6BDC15"/>
    <w:rsid w:val="00B97884"/>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B534753527954E02A6E17DB44215512A15">
    <w:name w:val="B534753527954E02A6E17DB44215512A15"/>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15">
    <w:name w:val="59C4AC6DF838430ABDCFE7B81F4682E415"/>
    <w:rsid w:val="00B97884"/>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15">
    <w:name w:val="D41973A5C61D4D3ABE794E9ED68D28B915"/>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15">
    <w:name w:val="B83282B469254B7592DC3277BEABF1AF15"/>
    <w:rsid w:val="00B97884"/>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15">
    <w:name w:val="52F69098C83C4090B8BD4CEC51E1A2CB15"/>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15">
    <w:name w:val="98C44B7D3D664673B8BCB0E8106B73D715"/>
    <w:rsid w:val="00B97884"/>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15">
    <w:name w:val="4C26A4B0DDD74D91BC0852FB5BC8F21115"/>
    <w:rsid w:val="00B97884"/>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15">
    <w:name w:val="9307C52943284445BAC34088E49C71E615"/>
    <w:rsid w:val="00B97884"/>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15">
    <w:name w:val="0B9EE858AFAF4F0E9934A49D1BF94DA515"/>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15">
    <w:name w:val="E92899B0399F47A48E8498923C46C27815"/>
    <w:rsid w:val="00B97884"/>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359BCBA594ED4205AAC52C69BAAF6BDC16">
    <w:name w:val="359BCBA594ED4205AAC52C69BAAF6BDC16"/>
    <w:rsid w:val="00B97884"/>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B534753527954E02A6E17DB44215512A16">
    <w:name w:val="B534753527954E02A6E17DB44215512A16"/>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16">
    <w:name w:val="59C4AC6DF838430ABDCFE7B81F4682E416"/>
    <w:rsid w:val="00B97884"/>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16">
    <w:name w:val="D41973A5C61D4D3ABE794E9ED68D28B916"/>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16">
    <w:name w:val="B83282B469254B7592DC3277BEABF1AF16"/>
    <w:rsid w:val="00B97884"/>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16">
    <w:name w:val="52F69098C83C4090B8BD4CEC51E1A2CB16"/>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16">
    <w:name w:val="98C44B7D3D664673B8BCB0E8106B73D716"/>
    <w:rsid w:val="00B97884"/>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16">
    <w:name w:val="4C26A4B0DDD74D91BC0852FB5BC8F21116"/>
    <w:rsid w:val="00B97884"/>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16">
    <w:name w:val="9307C52943284445BAC34088E49C71E616"/>
    <w:rsid w:val="00B97884"/>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16">
    <w:name w:val="0B9EE858AFAF4F0E9934A49D1BF94DA516"/>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16">
    <w:name w:val="E92899B0399F47A48E8498923C46C27816"/>
    <w:rsid w:val="00B97884"/>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 w:type="paragraph" w:customStyle="1" w:styleId="67D3DF7E53C54AB3A0141C4B620120E0">
    <w:name w:val="67D3DF7E53C54AB3A0141C4B620120E0"/>
    <w:rsid w:val="00B97884"/>
  </w:style>
  <w:style w:type="paragraph" w:customStyle="1" w:styleId="8AD500DA2D1C4FC4A535F93C7FEBF646">
    <w:name w:val="8AD500DA2D1C4FC4A535F93C7FEBF646"/>
    <w:rsid w:val="00B97884"/>
  </w:style>
  <w:style w:type="paragraph" w:customStyle="1" w:styleId="359BCBA594ED4205AAC52C69BAAF6BDC17">
    <w:name w:val="359BCBA594ED4205AAC52C69BAAF6BDC17"/>
    <w:rsid w:val="00B97884"/>
    <w:pPr>
      <w:bidi/>
      <w:spacing w:before="200" w:after="0" w:line="276" w:lineRule="auto"/>
      <w:ind w:firstLine="720"/>
      <w:contextualSpacing/>
      <w:jc w:val="right"/>
    </w:pPr>
    <w:rPr>
      <w:rFonts w:asciiTheme="majorHAnsi" w:eastAsia="SimSun" w:hAnsiTheme="majorHAnsi" w:cs="Simplified Arabic"/>
      <w:color w:val="ED7D31" w:themeColor="accent2"/>
      <w:kern w:val="24"/>
      <w:sz w:val="18"/>
      <w:szCs w:val="28"/>
      <w:lang w:val="fr-FR" w:eastAsia="ja-JP" w:bidi="he-IL"/>
    </w:rPr>
  </w:style>
  <w:style w:type="paragraph" w:customStyle="1" w:styleId="B534753527954E02A6E17DB44215512A17">
    <w:name w:val="B534753527954E02A6E17DB44215512A17"/>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59C4AC6DF838430ABDCFE7B81F4682E417">
    <w:name w:val="59C4AC6DF838430ABDCFE7B81F4682E417"/>
    <w:rsid w:val="00B97884"/>
    <w:pPr>
      <w:bidi/>
      <w:spacing w:after="240" w:line="240" w:lineRule="auto"/>
      <w:ind w:firstLine="720"/>
      <w:jc w:val="center"/>
    </w:pPr>
    <w:rPr>
      <w:rFonts w:asciiTheme="majorHAnsi" w:eastAsia="SimSun" w:hAnsiTheme="majorHAnsi" w:cs="Simplified Arabic"/>
      <w:noProof/>
      <w:color w:val="2E74B5" w:themeColor="accent1" w:themeShade="BF"/>
      <w:kern w:val="24"/>
      <w:sz w:val="36"/>
      <w:szCs w:val="36"/>
      <w:lang w:val="fr-FR" w:eastAsia="ja-JP"/>
    </w:rPr>
  </w:style>
  <w:style w:type="paragraph" w:customStyle="1" w:styleId="D41973A5C61D4D3ABE794E9ED68D28B917">
    <w:name w:val="D41973A5C61D4D3ABE794E9ED68D28B917"/>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B83282B469254B7592DC3277BEABF1AF17">
    <w:name w:val="B83282B469254B7592DC3277BEABF1AF17"/>
    <w:rsid w:val="00B97884"/>
    <w:pPr>
      <w:pBdr>
        <w:top w:val="single" w:sz="6" w:space="1" w:color="586186"/>
        <w:left w:val="single" w:sz="6" w:space="1" w:color="586186"/>
        <w:bottom w:val="single" w:sz="6" w:space="1" w:color="586186"/>
        <w:right w:val="single" w:sz="6" w:space="1" w:color="586186"/>
      </w:pBdr>
      <w:shd w:val="clear" w:color="auto" w:fill="586186"/>
      <w:bidi/>
      <w:spacing w:before="300" w:after="40" w:line="276" w:lineRule="auto"/>
      <w:ind w:firstLine="720"/>
      <w:jc w:val="center"/>
      <w:outlineLvl w:val="0"/>
    </w:pPr>
    <w:rPr>
      <w:rFonts w:ascii="Simplified Arabic" w:eastAsia="SimSun" w:hAnsi="Simplified Arabic" w:cs="Simplified Arabic"/>
      <w:color w:val="FFFFFF" w:themeColor="background1"/>
      <w:kern w:val="24"/>
      <w:sz w:val="28"/>
      <w:szCs w:val="28"/>
      <w:lang w:val="fr-FR" w:eastAsia="ja-JP"/>
    </w:rPr>
  </w:style>
  <w:style w:type="paragraph" w:customStyle="1" w:styleId="52F69098C83C4090B8BD4CEC51E1A2CB17">
    <w:name w:val="52F69098C83C4090B8BD4CEC51E1A2CB17"/>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98C44B7D3D664673B8BCB0E8106B73D717">
    <w:name w:val="98C44B7D3D664673B8BCB0E8106B73D717"/>
    <w:rsid w:val="00B97884"/>
    <w:pPr>
      <w:pBdr>
        <w:top w:val="single" w:sz="12" w:space="1" w:color="565C88" w:shadow="1"/>
        <w:left w:val="single" w:sz="12" w:space="1" w:color="565C88" w:shadow="1"/>
        <w:bottom w:val="single" w:sz="12" w:space="1" w:color="565C88" w:shadow="1"/>
        <w:right w:val="single" w:sz="12" w:space="1" w:color="565C88" w:shadow="1"/>
      </w:pBdr>
      <w:bidi/>
      <w:spacing w:before="240" w:after="80" w:line="276" w:lineRule="auto"/>
      <w:ind w:left="142" w:firstLine="720"/>
      <w:jc w:val="both"/>
      <w:outlineLvl w:val="1"/>
    </w:pPr>
    <w:rPr>
      <w:rFonts w:ascii="Simplified Arabic" w:eastAsia="SimSun" w:hAnsi="Simplified Arabic" w:cs="Simplified Arabic"/>
      <w:bCs/>
      <w:color w:val="002060"/>
      <w:spacing w:val="5"/>
      <w:kern w:val="24"/>
      <w:sz w:val="28"/>
      <w:szCs w:val="28"/>
      <w:lang w:val="fr-FR" w:eastAsia="ja-JP"/>
    </w:rPr>
  </w:style>
  <w:style w:type="paragraph" w:customStyle="1" w:styleId="4C26A4B0DDD74D91BC0852FB5BC8F21117">
    <w:name w:val="4C26A4B0DDD74D91BC0852FB5BC8F21117"/>
    <w:rsid w:val="00B97884"/>
    <w:pPr>
      <w:pBdr>
        <w:top w:val="single" w:sz="18" w:space="1" w:color="0070C0" w:shadow="1"/>
        <w:left w:val="single" w:sz="18" w:space="1" w:color="0070C0" w:shadow="1"/>
        <w:bottom w:val="single" w:sz="18" w:space="1" w:color="0070C0" w:shadow="1"/>
        <w:right w:val="single" w:sz="18" w:space="1" w:color="0070C0" w:shadow="1"/>
      </w:pBdr>
      <w:bidi/>
      <w:spacing w:before="200" w:after="80" w:line="276" w:lineRule="auto"/>
      <w:ind w:left="144" w:firstLine="720"/>
      <w:jc w:val="both"/>
      <w:outlineLvl w:val="2"/>
    </w:pPr>
    <w:rPr>
      <w:rFonts w:ascii="Simplified Arabic" w:eastAsia="SimSun" w:hAnsi="Simplified Arabic" w:cs="Simplified Arabic"/>
      <w:b/>
      <w:bCs/>
      <w:color w:val="595959" w:themeColor="text1" w:themeTint="A6"/>
      <w:spacing w:val="5"/>
      <w:kern w:val="24"/>
      <w:sz w:val="28"/>
      <w:szCs w:val="28"/>
      <w:lang w:val="fr-FR" w:eastAsia="ja-JP"/>
    </w:rPr>
  </w:style>
  <w:style w:type="paragraph" w:customStyle="1" w:styleId="9307C52943284445BAC34088E49C71E617">
    <w:name w:val="9307C52943284445BAC34088E49C71E617"/>
    <w:rsid w:val="00B97884"/>
    <w:pPr>
      <w:pBdr>
        <w:bottom w:val="single" w:sz="6" w:space="1" w:color="A6A6A6" w:themeColor="background1" w:themeShade="A6"/>
      </w:pBdr>
      <w:bidi/>
      <w:spacing w:before="200" w:after="80" w:line="276" w:lineRule="auto"/>
      <w:ind w:firstLine="720"/>
      <w:jc w:val="both"/>
      <w:outlineLvl w:val="3"/>
    </w:pPr>
    <w:rPr>
      <w:rFonts w:ascii="Simplified Arabic" w:eastAsia="SimSun" w:hAnsi="Simplified Arabic" w:cs="Simplified Arabic"/>
      <w:bCs/>
      <w:color w:val="595959" w:themeColor="text1" w:themeTint="A6"/>
      <w:kern w:val="24"/>
      <w:sz w:val="28"/>
      <w:szCs w:val="28"/>
      <w:lang w:val="fr-FR" w:eastAsia="ja-JP"/>
    </w:rPr>
  </w:style>
  <w:style w:type="paragraph" w:customStyle="1" w:styleId="0B9EE858AFAF4F0E9934A49D1BF94DA517">
    <w:name w:val="0B9EE858AFAF4F0E9934A49D1BF94DA517"/>
    <w:rsid w:val="00B97884"/>
    <w:pPr>
      <w:bidi/>
      <w:spacing w:after="0" w:line="276" w:lineRule="auto"/>
      <w:ind w:firstLine="720"/>
      <w:jc w:val="both"/>
    </w:pPr>
    <w:rPr>
      <w:rFonts w:ascii="Simplified Arabic" w:eastAsia="SimSun" w:hAnsi="Simplified Arabic" w:cs="Simplified Arabic"/>
      <w:kern w:val="24"/>
      <w:sz w:val="28"/>
      <w:szCs w:val="28"/>
      <w:lang w:val="fr-FR" w:eastAsia="ja-JP"/>
    </w:rPr>
  </w:style>
  <w:style w:type="paragraph" w:customStyle="1" w:styleId="E92899B0399F47A48E8498923C46C27817">
    <w:name w:val="E92899B0399F47A48E8498923C46C27817"/>
    <w:rsid w:val="00B97884"/>
    <w:pPr>
      <w:bidi/>
      <w:spacing w:before="40" w:after="80" w:line="240" w:lineRule="auto"/>
      <w:ind w:firstLine="720"/>
      <w:jc w:val="both"/>
    </w:pPr>
    <w:rPr>
      <w:rFonts w:asciiTheme="majorHAnsi" w:eastAsia="SimSun" w:hAnsiTheme="majorHAnsi" w:cs="Simplified Arabic"/>
      <w:b/>
      <w:color w:val="5B9BD5" w:themeColor="accent1"/>
      <w:kern w:val="24"/>
      <w:sz w:val="18"/>
      <w:szCs w:val="28"/>
      <w:lang w:val="fr-FR"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Custom 1">
      <a:dk1>
        <a:sysClr val="windowText" lastClr="000000"/>
      </a:dk1>
      <a:lt1>
        <a:sysClr val="window" lastClr="FFFFFF"/>
      </a:lt1>
      <a:dk2>
        <a:srgbClr val="44546A"/>
      </a:dk2>
      <a:lt2>
        <a:srgbClr val="E7E6E6"/>
      </a:lt2>
      <a:accent1>
        <a:srgbClr val="F2F2F2"/>
      </a:accent1>
      <a:accent2>
        <a:srgbClr val="ED7D31"/>
      </a:accent2>
      <a:accent3>
        <a:srgbClr val="A5A5A5"/>
      </a:accent3>
      <a:accent4>
        <a:srgbClr val="FFC000"/>
      </a:accent4>
      <a:accent5>
        <a:srgbClr val="D8D8D8"/>
      </a:accent5>
      <a:accent6>
        <a:srgbClr val="70AD47"/>
      </a:accent6>
      <a:hlink>
        <a:srgbClr val="D8D8D8"/>
      </a:hlink>
      <a:folHlink>
        <a:srgbClr val="954F72"/>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LocPublishedLinkedAssetsLookup xmlns="4873beb7-5857-4685-be1f-d57550cc96cc" xsi:nil="true"/>
    <LocLastLocAttemptVersionTypeLookup xmlns="4873beb7-5857-4685-be1f-d57550cc96cc" xsi:nil="true"/>
    <LocComments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101808974</NumericId>
    <TPFriendlyName xmlns="4873beb7-5857-4685-be1f-d57550cc96cc" xsi:nil="true"/>
    <BusinessGroup xmlns="4873beb7-5857-4685-be1f-d57550cc96cc" xsi:nil="true"/>
    <BlockPublish xmlns="4873beb7-5857-4685-be1f-d57550cc96cc">false</BlockPublish>
    <LocOverallPublishStatusLookup xmlns="4873beb7-5857-4685-be1f-d57550cc96cc" xsi:nil="true"/>
    <LocRecommendedHandoff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LocOverallLocStatusLookup xmlns="4873beb7-5857-4685-be1f-d57550cc96cc" xsi:nil="true"/>
    <UALocComments xmlns="4873beb7-5857-4685-be1f-d57550cc96cc" xsi:nil="true"/>
    <IntlLangReviewDate xmlns="4873beb7-5857-4685-be1f-d57550cc96cc">2009-11-17T00:06:00+00:00</IntlLangReviewDate>
    <PublishStatusLookup xmlns="4873beb7-5857-4685-be1f-d57550cc96cc">
      <Value>552412</Value>
      <Value>1303826</Value>
    </PublishStatusLookup>
    <ParentAssetId xmlns="4873beb7-5857-4685-be1f-d57550cc96cc" xsi:nil="true"/>
    <LastPublishResultLookup xmlns="4873beb7-5857-4685-be1f-d57550cc96cc"/>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PublishTargets>
    <AcquiredFrom xmlns="4873beb7-5857-4685-be1f-d57550cc96cc">Community</AcquiredFrom>
    <AssetStart xmlns="4873beb7-5857-4685-be1f-d57550cc96cc">2009-11-17T00:03:00+00:00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 xsi:nil="true"/>
    <Downloads xmlns="4873beb7-5857-4685-be1f-d57550cc96cc">0</Downloads>
    <OOCacheId xmlns="4873beb7-5857-4685-be1f-d57550cc96cc" xsi:nil="true"/>
    <IsDeleted xmlns="4873beb7-5857-4685-be1f-d57550cc96cc">false</IsDeleted>
    <AssetExpire xmlns="4873beb7-5857-4685-be1f-d57550cc96cc">2100-01-01T00:00:00+00:00</AssetExpire>
    <CSXSubmissionMarket xmlns="4873beb7-5857-4685-be1f-d57550cc96cc" xsi:nil="true"/>
    <DSATActionTaken xmlns="4873beb7-5857-4685-be1f-d57550cc96cc">Best Bets</DSATActionTaken>
    <LocPublishedDependentAssetsLookup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TP101808974</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2009-11-17T00:06:00+00:00</HandoffToMSDN>
    <PlannedPubDate xmlns="4873beb7-5857-4685-be1f-d57550cc96cc">2009-11-17T00:06:00+00:00</PlannedPubDate>
    <TrustLevel xmlns="4873beb7-5857-4685-be1f-d57550cc96cc">1 Microsoft Managed Content</TrustLevel>
    <LocLastLocAttemptVersionLookup xmlns="4873beb7-5857-4685-be1f-d57550cc96cc">17194</LocLastLocAttemptVersionLookup>
    <LocProcessedForHandoffsLookup xmlns="4873beb7-5857-4685-be1f-d57550cc96cc" xsi:nil="true"/>
    <TPNamespace xmlns="4873beb7-5857-4685-be1f-d57550cc96cc" xsi:nil="true"/>
    <IsSearchable xmlns="4873beb7-5857-4685-be1f-d57550cc96cc">false</IsSearchable>
    <TemplateTemplateType xmlns="4873beb7-5857-4685-be1f-d57550cc96cc">Word Document Template</TemplateTemplateType>
    <CampaignTagsTaxHTField0 xmlns="4873beb7-5857-4685-be1f-d57550cc96cc">
      <Terms xmlns="http://schemas.microsoft.com/office/infopath/2007/PartnerControls"/>
    </CampaignTagsTaxHTField0>
    <LocOverallPreviewStatusLookup xmlns="4873beb7-5857-4685-be1f-d57550cc96cc" xsi:nil="true"/>
    <TaxCatchAll xmlns="4873beb7-5857-4685-be1f-d57550cc96cc"/>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LocManualTestRequired xmlns="4873beb7-5857-4685-be1f-d57550cc96cc">false</LocManualTestRequired>
    <EditorialStatus xmlns="4873beb7-5857-4685-be1f-d57550cc96cc" xsi:nil="true"/>
    <LastModifiedDateTime xmlns="4873beb7-5857-4685-be1f-d57550cc96cc">2009-11-17T00:06:00+00:00</LastModifiedDateTime>
    <TPLaunchHelpLinkType xmlns="4873beb7-5857-4685-be1f-d57550cc96cc">Template</TPLaunchHelpLinkType>
    <LocProcessedForMarketsLookup xmlns="4873beb7-5857-4685-be1f-d57550cc96cc" xsi:nil="true"/>
    <ScenarioTagsTaxHTField0 xmlns="4873beb7-5857-4685-be1f-d57550cc96cc">
      <Terms xmlns="http://schemas.microsoft.com/office/infopath/2007/PartnerControls"/>
    </ScenarioTagsTaxHTField0>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ArtSampleDocs xmlns="4873beb7-5857-4685-be1f-d57550cc96cc" xsi:nil="true"/>
    <UACurrentWords xmlns="4873beb7-5857-4685-be1f-d57550cc96cc" xsi:nil="true"/>
    <LocOverallHandbackStatusLookup xmlns="4873beb7-5857-4685-be1f-d57550cc96cc" xsi:nil="true"/>
    <ShowIn xmlns="4873beb7-5857-4685-be1f-d57550cc96cc">Show everywhere</ShowIn>
    <CSXHash xmlns="4873beb7-5857-4685-be1f-d57550cc96cc" xsi:nil="true"/>
    <VoteCount xmlns="4873beb7-5857-4685-be1f-d57550cc96cc" xsi:nil="true"/>
    <UANotes xmlns="4873beb7-5857-4685-be1f-d57550cc96cc" xsi:nil="true"/>
    <InternalTagsTaxHTField0 xmlns="4873beb7-5857-4685-be1f-d57550cc96cc">
      <Terms xmlns="http://schemas.microsoft.com/office/infopath/2007/PartnerControls"/>
    </InternalTagsTaxHTField0>
    <LocMarketGroupTiers2 xmlns="4873beb7-5857-4685-be1f-d57550cc96cc" xsi:nil="true"/>
    <OriginalRelease xmlns="4873beb7-5857-4685-be1f-d57550cc96cc">15</OriginalReleas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Aca19</b:Tag>
    <b:SourceType>Book</b:SourceType>
    <b:Guid>{61F840E3-ECA9-4458-AA7F-1C215142AEB1}</b:Guid>
    <b:LCID>en-US</b:LCID>
    <b:Author>
      <b:Author>
        <b:Corporate>Academic Writer</b:Corporate>
      </b:Author>
    </b:Author>
    <b:Title>Publication Manual</b:Title>
    <b:Year> 2019</b:Year>
    <b:City>Amerecan</b:City>
    <b:Publisher>Available in multiple formats</b:Publisher>
    <b:RefOrder>3</b:RefOrder>
  </b:Source>
  <b:Source>
    <b:Tag>الانة</b:Tag>
    <b:SourceType>Book</b:SourceType>
    <b:Guid>{F2BB863E-CAD9-4FC9-9F20-4DC0667FFF1C}</b:Guid>
    <b:LCID>ar-IQ</b:LCID>
    <b:Author>
      <b:Author>
        <b:NameList>
          <b:Person>
            <b:Last>الاسم</b:Last>
          </b:Person>
        </b:NameList>
      </b:Author>
    </b:Author>
    <b:Title>apa sours</b:Title>
    <b:Year>السنة</b:Year>
    <b:City>اميريكا</b:City>
    <b:Publisher>منظمة علم النفس الاميريكية</b:Publisher>
    <b:Edition>السادسة</b:Edition>
    <b:RefOrder>5</b:RefOrder>
  </b:Source>
  <b:Source>
    <b:Tag>البنة</b:Tag>
    <b:SourceType>JournalArticle</b:SourceType>
    <b:Guid>{E4357F1E-29AE-40FB-ABAA-56A8B108595E}</b:Guid>
    <b:LCID>ar-IQ</b:LCID>
    <b:Author>
      <b:Author>
        <b:NameList>
          <b:Person>
            <b:Last>الباحث</b:Last>
          </b:Person>
        </b:NameList>
      </b:Author>
    </b:Author>
    <b:Title>عنوان المجلة</b:Title>
    <b:Year>السنة</b:Year>
    <b:Publisher>الناشر</b:Publisher>
    <b:JournalName>اسم المجلة</b:JournalName>
    <b:Pages>25</b:Pages>
    <b:Month>المدينة</b:Month>
    <b:Volume>المجلد</b:Volume>
    <b:Issue>العدد</b:Issue>
    <b:URL>الرابط</b:URL>
    <b:DOI>https://doi.org/10.33282</b:DOI>
    <b:RefOrder>4</b:RefOrder>
  </b:Source>
  <b:Source>
    <b:Tag>web05</b:Tag>
    <b:SourceType>InternetSite</b:SourceType>
    <b:Guid>{6875AE78-9318-42DC-822E-9AB7A7EB929C}</b:Guid>
    <b:LCID>en-US</b:LCID>
    <b:Title>abaa</b:Title>
    <b:Year>2005</b:Year>
    <b:Author>
      <b:Author>
        <b:NameList>
          <b:Person>
            <b:Last>sit</b:Last>
            <b:First>web</b:First>
          </b:Person>
        </b:NameList>
      </b:Author>
    </b:Author>
    <b:InternetSiteTitle>AL-Bahith</b:InternetSiteTitle>
    <b:URL>http://abaa.uobaghdad.edu.iq</b:URL>
    <b:RefOrder>1</b:RefOrder>
  </b:Source>
  <b:Source>
    <b:Tag>TRT</b:Tag>
    <b:SourceType>InternetSite</b:SourceType>
    <b:Guid>{AB8DB164-14BB-4009-99D6-BDC1160BECF6}</b:Guid>
    <b:LCID>en-US</b:LCID>
    <b:Title>Turnitin</b:Title>
    <b:Author>
      <b:Author>
        <b:Corporate>TRT</b:Corporate>
      </b:Author>
    </b:Author>
    <b:InternetSiteTitle>Turnitin</b:InternetSiteTitle>
    <b:URL>http//www.Turnitin.com</b:URL>
    <b:RefOrder>2</b:RefOrder>
  </b:Source>
</b:Sources>
</file>

<file path=customXml/itemProps1.xml><?xml version="1.0" encoding="utf-8"?>
<ds:datastoreItem xmlns:ds="http://schemas.openxmlformats.org/officeDocument/2006/customXml" ds:itemID="{02B30582-8ACF-47BA-9027-E83A21B94EC6}">
  <ds:schemaRefs>
    <ds:schemaRef ds:uri="http://schemas.microsoft.com/sharepoint/v3/contenttype/forms"/>
  </ds:schemaRefs>
</ds:datastoreItem>
</file>

<file path=customXml/itemProps2.xml><?xml version="1.0" encoding="utf-8"?>
<ds:datastoreItem xmlns:ds="http://schemas.openxmlformats.org/officeDocument/2006/customXml" ds:itemID="{43DEA257-878D-48ED-B352-94E89FDD322F}">
  <ds:schemaRefs>
    <ds:schemaRef ds:uri="http://schemas.microsoft.com/office/2009/outspace/metadata"/>
  </ds:schemaRefs>
</ds:datastoreItem>
</file>

<file path=customXml/itemProps3.xml><?xml version="1.0" encoding="utf-8"?>
<ds:datastoreItem xmlns:ds="http://schemas.openxmlformats.org/officeDocument/2006/customXml" ds:itemID="{09D0727F-60A8-4B44-91D9-17D9D7E85C50}">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666E6E0-3552-47D3-8D5D-B53CD50D6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E155A0-0227-4468-B3D8-8F80D6E6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_المجلة (10).dotx</Template>
  <TotalTime>49</TotalTime>
  <Pages>12</Pages>
  <Words>1369</Words>
  <Characters>7806</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ملخص</vt:lpstr>
      <vt:lpstr>Abstract </vt:lpstr>
      <vt:lpstr>&lt;المقدمة&gt; Introduction </vt:lpstr>
      <vt:lpstr>&lt;[العنوان 1]&gt;</vt:lpstr>
      <vt:lpstr>    &lt;[العنوان 2].&gt; </vt:lpstr>
      <vt:lpstr>        &lt;[العنوان 3].&gt; </vt:lpstr>
      <vt:lpstr>&lt;المصادر باللغة العربية</vt:lpstr>
      <vt:lpstr>&lt;References</vt:lpstr>
      <vt:lpstr>الحواشي السفليه</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ssss</dc:creator>
  <cp:keywords/>
  <dc:description/>
  <cp:lastModifiedBy>ssss</cp:lastModifiedBy>
  <cp:revision>12</cp:revision>
  <dcterms:created xsi:type="dcterms:W3CDTF">2020-10-06T07:44:00Z</dcterms:created>
  <dcterms:modified xsi:type="dcterms:W3CDTF">2020-10-25T20:04:00Z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y fmtid="{D5CDD505-2E9C-101B-9397-08002B2CF9AE}" pid="5" name="InternalTags">
    <vt:lpwstr/>
  </property>
  <property fmtid="{D5CDD505-2E9C-101B-9397-08002B2CF9AE}" pid="6" name="LocalizationTags">
    <vt:lpwstr/>
  </property>
  <property fmtid="{D5CDD505-2E9C-101B-9397-08002B2CF9AE}" pid="7" name="FeatureTags">
    <vt:lpwstr/>
  </property>
  <property fmtid="{D5CDD505-2E9C-101B-9397-08002B2CF9AE}" pid="8" name="CampaignTags">
    <vt:lpwstr/>
  </property>
  <property fmtid="{D5CDD505-2E9C-101B-9397-08002B2CF9AE}" pid="9" name="ScenarioTags">
    <vt:lpwstr/>
  </property>
</Properties>
</file>